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73f52" w14:textId="d473f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2021 жылғы 12 қаңтардағы № 61/3-VI "2021-2023 жылдарға арналған Шемонаиха ауданы Первомайский кентінің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2021 жылғы 2 қыркүйектегі № 8/3-VII шешімі.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Шемонаиха аудандық мәслихаты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аудандық мәслихатының 2021 жылғы 12 қаңтардағы № 61/3-VI "2021-2023 жылдарға арналған Шемонаиха ауданы Первомайский кентінің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8345 болып тіркелген)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Шемонаиха ауданы Первомайский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274 845,0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–23 147,0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251 698,0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276 232,7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- 1 387,7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1 387,7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1 387,7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Шемонаиха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12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61/3-VI шешіміне 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Шемонаиха ауданы Первомайский кентінің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ауылдықокругтерде автомобиль жолдарыныңжұмысістеуінқамтамасызету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