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399f" w14:textId="f023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2021 жылғы 12 қаңтардағы № 61/8-VI "2021-2023 жылдарға арналған Шемонаиха ауданы Выдриха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16 қарашадағы № 11/8-VII шешімі.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Шемонаиха аудандық мәслихаты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"2021-2023 жылдарға арналған Шемонаиха ауданы Выдриха ауылдық округінің бюджеті туралы" 2021 жылғы 12 қаңтардағы № 61/8-VI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8355 болып тіркелген)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Шемонаиха ауданы Выдриха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50 976,0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8 025,0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42 951,0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51 640,6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664,6 мың теңге.";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61/8-VI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 Выдриха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