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c4110" w14:textId="b4c41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ауданының Вавилон ауылдық округі бойынша 2022-2023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Шығыс Қазақстан облысы Шемонаиха аудандық мәслихатының 2021 жылғы 28 желтоқсандағы № 14/6-VII шешімі</w:t>
      </w:r>
    </w:p>
    <w:p>
      <w:pPr>
        <w:spacing w:after="0"/>
        <w:ind w:left="0"/>
        <w:jc w:val="both"/>
      </w:pPr>
      <w:bookmarkStart w:name="z2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 15) тармақшасына, Қазақстан Республикасының "Жайылымдар туралы" Заңының </w:t>
      </w:r>
      <w:r>
        <w:rPr>
          <w:rFonts w:ascii="Times New Roman"/>
          <w:b w:val="false"/>
          <w:i w:val="false"/>
          <w:color w:val="000000"/>
          <w:sz w:val="28"/>
        </w:rPr>
        <w:t>8-бабына</w:t>
      </w:r>
      <w:r>
        <w:rPr>
          <w:rFonts w:ascii="Times New Roman"/>
          <w:b w:val="false"/>
          <w:i w:val="false"/>
          <w:color w:val="000000"/>
          <w:sz w:val="28"/>
        </w:rPr>
        <w:t xml:space="preserve"> сәйкес Шемонаиха аудандық мәслихаты ШЕШТІ:</w:t>
      </w:r>
    </w:p>
    <w:bookmarkEnd w:id="0"/>
    <w:bookmarkStart w:name="z23" w:id="1"/>
    <w:p>
      <w:pPr>
        <w:spacing w:after="0"/>
        <w:ind w:left="0"/>
        <w:jc w:val="both"/>
      </w:pPr>
      <w:r>
        <w:rPr>
          <w:rFonts w:ascii="Times New Roman"/>
          <w:b w:val="false"/>
          <w:i w:val="false"/>
          <w:color w:val="000000"/>
          <w:sz w:val="28"/>
        </w:rPr>
        <w:t xml:space="preserve">
      1. Шемонаиха ауданының Вавилон ауылдық округі бойынша 2022-2023 жылдарға арналған жайылымдарды басқару және оларды пайдалану жөніндегі </w:t>
      </w:r>
      <w:r>
        <w:rPr>
          <w:rFonts w:ascii="Times New Roman"/>
          <w:b w:val="false"/>
          <w:i w:val="false"/>
          <w:color w:val="000000"/>
          <w:sz w:val="28"/>
        </w:rPr>
        <w:t>жоспар</w:t>
      </w:r>
      <w:r>
        <w:rPr>
          <w:rFonts w:ascii="Times New Roman"/>
          <w:b w:val="false"/>
          <w:i w:val="false"/>
          <w:color w:val="000000"/>
          <w:sz w:val="28"/>
        </w:rPr>
        <w:t xml:space="preserve"> бекітілсін.</w:t>
      </w:r>
    </w:p>
    <w:bookmarkEnd w:id="1"/>
    <w:p>
      <w:pPr>
        <w:spacing w:after="0"/>
        <w:ind w:left="0"/>
        <w:jc w:val="both"/>
      </w:pPr>
      <w:r>
        <w:rPr>
          <w:rFonts w:ascii="Times New Roman"/>
          <w:b w:val="false"/>
          <w:i w:val="false"/>
          <w:color w:val="000000"/>
          <w:sz w:val="28"/>
        </w:rPr>
        <w:t>
      2. Осы шешім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Шемонаиха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Желдыбаев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14/6-VII шешімімен</w:t>
            </w:r>
            <w:r>
              <w:br/>
            </w:r>
            <w:r>
              <w:rPr>
                <w:rFonts w:ascii="Times New Roman"/>
                <w:b w:val="false"/>
                <w:i w:val="false"/>
                <w:color w:val="000000"/>
                <w:sz w:val="20"/>
              </w:rPr>
              <w:t>бекітілді</w:t>
            </w:r>
          </w:p>
        </w:tc>
      </w:tr>
    </w:tbl>
    <w:bookmarkStart w:name="z2" w:id="2"/>
    <w:p>
      <w:pPr>
        <w:spacing w:after="0"/>
        <w:ind w:left="0"/>
        <w:jc w:val="left"/>
      </w:pPr>
      <w:r>
        <w:rPr>
          <w:rFonts w:ascii="Times New Roman"/>
          <w:b/>
          <w:i w:val="false"/>
          <w:color w:val="000000"/>
        </w:rPr>
        <w:t xml:space="preserve"> Шемонаиха ауданының Вавилон ауылдық округі бойынша  2022-2023 жылдарға арналған жайылымдарды басқару  және оларды пайдалану жөніндегі  ЖОСПАР</w:t>
      </w:r>
    </w:p>
    <w:bookmarkEnd w:id="2"/>
    <w:bookmarkStart w:name="z3" w:id="3"/>
    <w:p>
      <w:pPr>
        <w:spacing w:after="0"/>
        <w:ind w:left="0"/>
        <w:jc w:val="left"/>
      </w:pPr>
      <w:r>
        <w:rPr>
          <w:rFonts w:ascii="Times New Roman"/>
          <w:b/>
          <w:i w:val="false"/>
          <w:color w:val="000000"/>
        </w:rPr>
        <w:t xml:space="preserve"> Кіріспе </w:t>
      </w:r>
    </w:p>
    <w:bookmarkEnd w:id="3"/>
    <w:bookmarkStart w:name="z24" w:id="4"/>
    <w:p>
      <w:pPr>
        <w:spacing w:after="0"/>
        <w:ind w:left="0"/>
        <w:jc w:val="both"/>
      </w:pPr>
      <w:r>
        <w:rPr>
          <w:rFonts w:ascii="Times New Roman"/>
          <w:b w:val="false"/>
          <w:i w:val="false"/>
          <w:color w:val="000000"/>
          <w:sz w:val="28"/>
        </w:rPr>
        <w:t>
      Осы Шемонаиха ауданының Вавилон ауылдық округі бойынша 2022-2023 жылдарға арналған жайылымдарды басқару және оларды пайдалану жөніндегі жоспар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Заңына, Қазақстан Республикасының "</w:t>
      </w:r>
      <w:r>
        <w:rPr>
          <w:rFonts w:ascii="Times New Roman"/>
          <w:b w:val="false"/>
          <w:i w:val="false"/>
          <w:color w:val="000000"/>
          <w:sz w:val="28"/>
        </w:rPr>
        <w:t>Жайылымдар туралы</w:t>
      </w:r>
      <w:r>
        <w:rPr>
          <w:rFonts w:ascii="Times New Roman"/>
          <w:b w:val="false"/>
          <w:i w:val="false"/>
          <w:color w:val="000000"/>
          <w:sz w:val="28"/>
        </w:rPr>
        <w:t xml:space="preserve">" Заңына, Қазақстан Республикасы Премьер-Министрінің орынбасары – Қазақстан Республикасы Ауыл шаруашылығы министрінің 2017 жылғы 24 сәуірдегі № 173 "Жайылымдарды ұтымды пайдалану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15090 болып тіркелген), Қазақстан Республикасы Ауыл шаруашылығы министрінің 2015 жылғы 14 сәуірдегі № 3-3/332 "Жайылымдардың жалпы алаңына түсетін жүктеменің шекті рұқсат етілетін нормасын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15090 болып тіркелген) сәйкес әзірленді.</w:t>
      </w:r>
    </w:p>
    <w:bookmarkEnd w:id="4"/>
    <w:p>
      <w:pPr>
        <w:spacing w:after="0"/>
        <w:ind w:left="0"/>
        <w:jc w:val="both"/>
      </w:pPr>
      <w:r>
        <w:rPr>
          <w:rFonts w:ascii="Times New Roman"/>
          <w:b w:val="false"/>
          <w:i w:val="false"/>
          <w:color w:val="000000"/>
          <w:sz w:val="28"/>
        </w:rPr>
        <w:t>
      Жоспар мазмұны:</w:t>
      </w:r>
    </w:p>
    <w:p>
      <w:pPr>
        <w:spacing w:after="0"/>
        <w:ind w:left="0"/>
        <w:jc w:val="both"/>
      </w:pPr>
      <w:r>
        <w:rPr>
          <w:rFonts w:ascii="Times New Roman"/>
          <w:b w:val="false"/>
          <w:i w:val="false"/>
          <w:color w:val="000000"/>
          <w:sz w:val="28"/>
        </w:rPr>
        <w:t xml:space="preserve">
      1) құқық белгілейтін құжаттар негізінде жер санаттары, жер учаскелерінің меншік иелері және жер пайдаланушылар бөлінісінде Вавилон ауылдық округі аумағындағы жайылымдардың орналасу схемасы (картасы) осы жоспардың </w:t>
      </w:r>
      <w:r>
        <w:rPr>
          <w:rFonts w:ascii="Times New Roman"/>
          <w:b w:val="false"/>
          <w:i w:val="false"/>
          <w:color w:val="000000"/>
          <w:sz w:val="28"/>
        </w:rPr>
        <w:t>1-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Вавилон ауылдық округі аумағындағы жайылым жер учаскелерінің меншік иелері мен жер пайдаланушылардың тізімі осы жоспардың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Вавилон ауылдық округінің жайылым айналымдарының қолайлы схемалары осы жоспардың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Вавилон ауылдық округі жайылымдарының сыртқы және ішкі шекаралары мен аудандары көрсетілген карта осы жоспардың </w:t>
      </w:r>
      <w:r>
        <w:rPr>
          <w:rFonts w:ascii="Times New Roman"/>
          <w:b w:val="false"/>
          <w:i w:val="false"/>
          <w:color w:val="000000"/>
          <w:sz w:val="28"/>
        </w:rPr>
        <w:t>4-қосымшасына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5) Вавилон ауылдық округіндегі су көздеріне жайылым пайдаланушыларының қол жеткізу схемасы осы жоспардың </w:t>
      </w:r>
      <w:r>
        <w:rPr>
          <w:rFonts w:ascii="Times New Roman"/>
          <w:b w:val="false"/>
          <w:i w:val="false"/>
          <w:color w:val="000000"/>
          <w:sz w:val="28"/>
        </w:rPr>
        <w:t>5-қосымшасына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Вавилон ауылдық округіндегі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осы жоспардың </w:t>
      </w:r>
      <w:r>
        <w:rPr>
          <w:rFonts w:ascii="Times New Roman"/>
          <w:b w:val="false"/>
          <w:i w:val="false"/>
          <w:color w:val="000000"/>
          <w:sz w:val="28"/>
        </w:rPr>
        <w:t xml:space="preserve">6-қосымшасына </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7) Вавилон ауылдық округінің ауыл шаруашылығы жануарларын жаюдың және айдаудың маусымдық маршруттарын белгілейтін жайылымдарды пайдалану жөніндегі күнтізбелік графигі осы жоспардың </w:t>
      </w:r>
      <w:r>
        <w:rPr>
          <w:rFonts w:ascii="Times New Roman"/>
          <w:b w:val="false"/>
          <w:i w:val="false"/>
          <w:color w:val="000000"/>
          <w:sz w:val="28"/>
        </w:rPr>
        <w:t>7-қосымшасына</w:t>
      </w:r>
      <w:r>
        <w:rPr>
          <w:rFonts w:ascii="Times New Roman"/>
          <w:b w:val="false"/>
          <w:i w:val="false"/>
          <w:color w:val="000000"/>
          <w:sz w:val="28"/>
        </w:rPr>
        <w:t xml:space="preserve"> сәйкес жасалды.</w:t>
      </w:r>
    </w:p>
    <w:p>
      <w:pPr>
        <w:spacing w:after="0"/>
        <w:ind w:left="0"/>
        <w:jc w:val="both"/>
      </w:pPr>
      <w:r>
        <w:rPr>
          <w:rFonts w:ascii="Times New Roman"/>
          <w:b w:val="false"/>
          <w:i w:val="false"/>
          <w:color w:val="000000"/>
          <w:sz w:val="28"/>
        </w:rPr>
        <w:t>
      Жоспар жайылымдарды геоботаникалық тексерудің жай-күйі туралы мәліметтерді, ветеринариялық-санитариялық объектілер туралы мәліметтерді, ауыл шаруашылығы жануарлары басының саны туралы деректерді, олардың иелерін – жайылым пайдаланушыларды, жеке және (немесе) заңды тұлғаларды көрсете отырып, малдардың түрлері мен жыныстық-жас топтары бойынша қалыптастырылған үйірлердің, отарлардың, табындардың саны туралы деректерді, шалғайдағы жайылымдарда жаю үшін ауыл шаруашылығы жануарларының басын қалыптастыру туралы мәліметтерді, мәдени және аридті жайылымдарда ауыл шаруашылығы жануарларын жаю ерекшеліктерін, мал айдауға арналған сервитуттар туралы мәліметтерді және мемлекеттік органдар, жеке және (немесе) заңды тұлғалар берген өзге де деректерді ескере отырып қабылданды.</w:t>
      </w:r>
    </w:p>
    <w:p>
      <w:pPr>
        <w:spacing w:after="0"/>
        <w:ind w:left="0"/>
        <w:jc w:val="both"/>
      </w:pPr>
      <w:r>
        <w:rPr>
          <w:rFonts w:ascii="Times New Roman"/>
          <w:b w:val="false"/>
          <w:i w:val="false"/>
          <w:color w:val="000000"/>
          <w:sz w:val="28"/>
        </w:rPr>
        <w:t xml:space="preserve">
      Вавилон ауылдық округі Шемонаиха ауданының батыс бөлігінде Уба өзенінің оң жағалауын бойлай орналасқан. Әкімшілік орталығы – Камышинка ауылы Шемонаиха қаласының орталық ауданынан 6,5 км оңтүстік-батысында болып табылады, округте 5 ауылдық елді мекен бар. </w:t>
      </w:r>
    </w:p>
    <w:p>
      <w:pPr>
        <w:spacing w:after="0"/>
        <w:ind w:left="0"/>
        <w:jc w:val="both"/>
      </w:pPr>
      <w:r>
        <w:rPr>
          <w:rFonts w:ascii="Times New Roman"/>
          <w:b w:val="false"/>
          <w:i w:val="false"/>
          <w:color w:val="000000"/>
          <w:sz w:val="28"/>
        </w:rPr>
        <w:t>
      Вавилон ауылдық округінің жалпы ауданы 34643 га құрайды, оның ішінде санаттар бойынша:</w:t>
      </w:r>
    </w:p>
    <w:p>
      <w:pPr>
        <w:spacing w:after="0"/>
        <w:ind w:left="0"/>
        <w:jc w:val="both"/>
      </w:pPr>
      <w:r>
        <w:rPr>
          <w:rFonts w:ascii="Times New Roman"/>
          <w:b w:val="false"/>
          <w:i w:val="false"/>
          <w:color w:val="000000"/>
          <w:sz w:val="28"/>
        </w:rPr>
        <w:t>
      ауыл шаруашылығы мақсатындағы жерлер - 31266 га;</w:t>
      </w:r>
    </w:p>
    <w:p>
      <w:pPr>
        <w:spacing w:after="0"/>
        <w:ind w:left="0"/>
        <w:jc w:val="both"/>
      </w:pPr>
      <w:r>
        <w:rPr>
          <w:rFonts w:ascii="Times New Roman"/>
          <w:b w:val="false"/>
          <w:i w:val="false"/>
          <w:color w:val="000000"/>
          <w:sz w:val="28"/>
        </w:rPr>
        <w:t xml:space="preserve">
      елді мекендердің жерлері - 2336 га; </w:t>
      </w:r>
    </w:p>
    <w:p>
      <w:pPr>
        <w:spacing w:after="0"/>
        <w:ind w:left="0"/>
        <w:jc w:val="both"/>
      </w:pPr>
      <w:r>
        <w:rPr>
          <w:rFonts w:ascii="Times New Roman"/>
          <w:b w:val="false"/>
          <w:i w:val="false"/>
          <w:color w:val="000000"/>
          <w:sz w:val="28"/>
        </w:rPr>
        <w:t>
      өнеркәсіп, көлік, байланыс, ғарыш қызметі, қорғаныс, ұлттық қауіпсіздік мұқтажына арналған және өзге де ауыл шаруашылығына арналмаған жерлер – 277 га;</w:t>
      </w:r>
    </w:p>
    <w:p>
      <w:pPr>
        <w:spacing w:after="0"/>
        <w:ind w:left="0"/>
        <w:jc w:val="both"/>
      </w:pPr>
      <w:r>
        <w:rPr>
          <w:rFonts w:ascii="Times New Roman"/>
          <w:b w:val="false"/>
          <w:i w:val="false"/>
          <w:color w:val="000000"/>
          <w:sz w:val="28"/>
        </w:rPr>
        <w:t>
      су қорының жері – 231 га;</w:t>
      </w:r>
    </w:p>
    <w:p>
      <w:pPr>
        <w:spacing w:after="0"/>
        <w:ind w:left="0"/>
        <w:jc w:val="both"/>
      </w:pPr>
      <w:r>
        <w:rPr>
          <w:rFonts w:ascii="Times New Roman"/>
          <w:b w:val="false"/>
          <w:i w:val="false"/>
          <w:color w:val="000000"/>
          <w:sz w:val="28"/>
        </w:rPr>
        <w:t>
      қор жерлер -533 га.</w:t>
      </w:r>
    </w:p>
    <w:p>
      <w:pPr>
        <w:spacing w:after="0"/>
        <w:ind w:left="0"/>
        <w:jc w:val="both"/>
      </w:pPr>
      <w:r>
        <w:rPr>
          <w:rFonts w:ascii="Times New Roman"/>
          <w:b w:val="false"/>
          <w:i w:val="false"/>
          <w:color w:val="000000"/>
          <w:sz w:val="28"/>
        </w:rPr>
        <w:t>
      Табиғи-климаттық аймақтар: таулы шалғынды - дала, тау бөктеріндегі далалық орташа ылғалды. Климаты ауа температурасының үлкен тәуліктік және жылдық амплитудасымен кенет континенті, жылдық орташа жауын-шашыны 360-390 мм. Қысы қатты, жазы ыстық, ең төмен ауа температурасы -45, ең жоғары +40. Жылдық орташа температурасы +10. Салыстырмалы ылғалдығы-68 %.</w:t>
      </w:r>
    </w:p>
    <w:p>
      <w:pPr>
        <w:spacing w:after="0"/>
        <w:ind w:left="0"/>
        <w:jc w:val="both"/>
      </w:pPr>
      <w:r>
        <w:rPr>
          <w:rFonts w:ascii="Times New Roman"/>
          <w:b w:val="false"/>
          <w:i w:val="false"/>
          <w:color w:val="000000"/>
          <w:sz w:val="28"/>
        </w:rPr>
        <w:t>
      Тұрақты қар жамылғысы қараша айының ортасында орнықтайды, сәуір айының бірінші он күндігінде кетеді. Аязсыз кезеңнің ұзақтығы 130-150 күн.</w:t>
      </w:r>
    </w:p>
    <w:p>
      <w:pPr>
        <w:spacing w:after="0"/>
        <w:ind w:left="0"/>
        <w:jc w:val="both"/>
      </w:pPr>
      <w:r>
        <w:rPr>
          <w:rFonts w:ascii="Times New Roman"/>
          <w:b w:val="false"/>
          <w:i w:val="false"/>
          <w:color w:val="000000"/>
          <w:sz w:val="28"/>
        </w:rPr>
        <w:t>
      Негізгі су артериясы Уба өзені болып табылады, округ аумағында оған бұлақтардың үлкен көлемі құйылады. Негізгі ауылшаруашылық сумен жабдықтау шалағай суларда негізделіп жатыр, ал су көздерінің жеткілікті көлемі жайылым алқаптарының толық сулануын қамтамасыз етеді.</w:t>
      </w:r>
    </w:p>
    <w:p>
      <w:pPr>
        <w:spacing w:after="0"/>
        <w:ind w:left="0"/>
        <w:jc w:val="both"/>
      </w:pPr>
      <w:r>
        <w:rPr>
          <w:rFonts w:ascii="Times New Roman"/>
          <w:b w:val="false"/>
          <w:i w:val="false"/>
          <w:color w:val="000000"/>
          <w:sz w:val="28"/>
        </w:rPr>
        <w:t>
      Аумақтың топырақ жамылғысы тау-орман қышқыл және тау-орман ашық сұр топырақтармен көрсетілген, қара топырақтар (күлгінделген, сілтісізденген, оңтүстікті және кәдімгі), қызғылт топырақ, жайылмалық-шалғындық топырақтармен көрсетілген.</w:t>
      </w:r>
    </w:p>
    <w:p>
      <w:pPr>
        <w:spacing w:after="0"/>
        <w:ind w:left="0"/>
        <w:jc w:val="both"/>
      </w:pPr>
      <w:r>
        <w:rPr>
          <w:rFonts w:ascii="Times New Roman"/>
          <w:b w:val="false"/>
          <w:i w:val="false"/>
          <w:color w:val="000000"/>
          <w:sz w:val="28"/>
        </w:rPr>
        <w:t>
      Өсімдік жамылғысы таулы далалы-жазық түрлі шөпті-дәнді жазық, орташа ылғалды және түрлі шөпті-дәнді далаланған шабындықтары.</w:t>
      </w:r>
    </w:p>
    <w:p>
      <w:pPr>
        <w:spacing w:after="0"/>
        <w:ind w:left="0"/>
        <w:jc w:val="both"/>
      </w:pPr>
      <w:r>
        <w:rPr>
          <w:rFonts w:ascii="Times New Roman"/>
          <w:b w:val="false"/>
          <w:i w:val="false"/>
          <w:color w:val="000000"/>
          <w:sz w:val="28"/>
        </w:rPr>
        <w:t>
      Малды бағу үшін ауыл шаруашылық мақсаттағы жерлерге, елді мекендердің және қордағы жерлерге енетін жайылымдар пайдаланылады..</w:t>
      </w:r>
    </w:p>
    <w:p>
      <w:pPr>
        <w:spacing w:after="0"/>
        <w:ind w:left="0"/>
        <w:jc w:val="both"/>
      </w:pPr>
      <w:r>
        <w:rPr>
          <w:rFonts w:ascii="Times New Roman"/>
          <w:b w:val="false"/>
          <w:i w:val="false"/>
          <w:color w:val="000000"/>
          <w:sz w:val="28"/>
        </w:rPr>
        <w:t>
      Округ аумағындағы шалғайдағы маусымдық жайылымдар жоқ.</w:t>
      </w:r>
    </w:p>
    <w:p>
      <w:pPr>
        <w:spacing w:after="0"/>
        <w:ind w:left="0"/>
        <w:jc w:val="both"/>
      </w:pPr>
      <w:r>
        <w:rPr>
          <w:rFonts w:ascii="Times New Roman"/>
          <w:b w:val="false"/>
          <w:i w:val="false"/>
          <w:color w:val="000000"/>
          <w:sz w:val="28"/>
        </w:rPr>
        <w:t>
      Округте 1 ветеринариялық пункт жұмыс істейді.</w:t>
      </w:r>
    </w:p>
    <w:p>
      <w:pPr>
        <w:spacing w:after="0"/>
        <w:ind w:left="0"/>
        <w:jc w:val="both"/>
      </w:pPr>
      <w:r>
        <w:rPr>
          <w:rFonts w:ascii="Times New Roman"/>
          <w:b w:val="false"/>
          <w:i w:val="false"/>
          <w:color w:val="000000"/>
          <w:sz w:val="28"/>
        </w:rPr>
        <w:t>
      Вавилон ауылдық округі бойынша барлығы: ірі қара мал 8505 бас, оның ішінде аналық мал 3133 бас, ұсақ қара мал 875 бас, жылқы 662 бас бар ( № 1 кесте).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малбасы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Вавилон ауылдық округі бойынша,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 және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bl>
    <w:p>
      <w:pPr>
        <w:spacing w:after="0"/>
        <w:ind w:left="0"/>
        <w:jc w:val="both"/>
      </w:pPr>
      <w:r>
        <w:rPr>
          <w:rFonts w:ascii="Times New Roman"/>
          <w:b w:val="false"/>
          <w:i w:val="false"/>
          <w:color w:val="000000"/>
          <w:sz w:val="28"/>
        </w:rPr>
        <w:t>
      Округтер бойынша жайылымдарға қажеттілікті есептеу Қазақстан Республикасы Ауыл шаруашылығы министрінің 2015 жылғы 14 сәуірдегі № 3-3/332 "Жайылымдардың жалпы алаңына түсетін жүктеменің шекті рұқсат етілетін нормасын бекіту туралы" бұйрығымен белгіленген жүктеме нормаларына сәйкес жүргізілді, округ орналасқан табиғи аймақты және жайылым түрін алғанда, қолда бар мал басына сәйкес ІҚМ жүктеме нормасы кезінде -2,5 га /бас, ҰМ-0,5 га/бас, жылқы -3га / бас.</w:t>
      </w:r>
    </w:p>
    <w:p>
      <w:pPr>
        <w:spacing w:after="0"/>
        <w:ind w:left="0"/>
        <w:jc w:val="both"/>
      </w:pPr>
      <w:r>
        <w:rPr>
          <w:rFonts w:ascii="Times New Roman"/>
          <w:b w:val="false"/>
          <w:i w:val="false"/>
          <w:color w:val="000000"/>
          <w:sz w:val="28"/>
        </w:rPr>
        <w:t xml:space="preserve">
      Қазақстан Республикасының "Жайылымдар туралы" Заңының </w:t>
      </w:r>
      <w:r>
        <w:rPr>
          <w:rFonts w:ascii="Times New Roman"/>
          <w:b w:val="false"/>
          <w:i w:val="false"/>
          <w:color w:val="000000"/>
          <w:sz w:val="28"/>
        </w:rPr>
        <w:t>15-бабына</w:t>
      </w:r>
      <w:r>
        <w:rPr>
          <w:rFonts w:ascii="Times New Roman"/>
          <w:b w:val="false"/>
          <w:i w:val="false"/>
          <w:color w:val="000000"/>
          <w:sz w:val="28"/>
        </w:rPr>
        <w:t xml:space="preserve"> сәйкес, Вавилон ауылдық округі жергілікті халықтың мұқтаждығы үшін ауыл шаруашылығы малдарының аналық (сауын) мал басын ұстау бойынша 1531 га елді мекеннің қолда бар жайылым алқаптары кезінде 987,5 га құрайды (№2 кесте), жайылым жетіспеушілігі жоқ.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ауданы,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Сауынсиырлардыңбар болуы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Жайылымғақажеттілікнормасы 1 бас,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қажеттілігі,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(га)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Вавилон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Елді мекен жерлерінің құрылымында ауыл шаруашылық алқаптар 2336 га, оның ішінде халық қажеттілігіне 1531 га алады.</w:t>
      </w:r>
    </w:p>
    <w:p>
      <w:pPr>
        <w:spacing w:after="0"/>
        <w:ind w:left="0"/>
        <w:jc w:val="both"/>
      </w:pPr>
      <w:r>
        <w:rPr>
          <w:rFonts w:ascii="Times New Roman"/>
          <w:b w:val="false"/>
          <w:i w:val="false"/>
          <w:color w:val="000000"/>
          <w:sz w:val="28"/>
        </w:rPr>
        <w:t>
      Вавилон ауылдық округіндегі жергілікті халықтың мал басы келесіні құрайды: ірі қара мал 1018 бас, ұсақ қара мал -875 бас, жылқы 111 бас.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мекендерге бекітілген жерлер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халық қажеттілігіне арналған жайылым алқаптар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Халықтағы</w:t>
            </w:r>
          </w:p>
          <w:p>
            <w:pPr>
              <w:spacing w:after="20"/>
              <w:ind w:left="20"/>
              <w:jc w:val="both"/>
            </w:pPr>
            <w:r>
              <w:rPr>
                <w:rFonts w:ascii="Times New Roman"/>
                <w:b w:val="false"/>
                <w:i w:val="false"/>
                <w:color w:val="000000"/>
                <w:sz w:val="20"/>
              </w:rPr>
              <w:t>
ауыл шаруашылығы жануарлардың түрлері бойыншамал басының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мал басының орташа жүктемесі, га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Бағылатын жануарлардың нормативіне сәйкес жайылым қажеттілігі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Бағылатын жануарларға</w:t>
            </w:r>
          </w:p>
          <w:p>
            <w:pPr>
              <w:spacing w:after="20"/>
              <w:ind w:left="20"/>
              <w:jc w:val="both"/>
            </w:pPr>
            <w:r>
              <w:rPr>
                <w:rFonts w:ascii="Times New Roman"/>
                <w:b w:val="false"/>
                <w:i w:val="false"/>
                <w:color w:val="000000"/>
                <w:sz w:val="20"/>
              </w:rPr>
              <w:t>
жайылымдардың қосымша қажеттілігі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бос учаскелері есебінен қажеттілікті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Қорада ұстау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Бағылатын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Вавилон ауылдық округі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қосымша талап етілмейді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 ІҚМ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Халықтағы бағылатын мал басына жайылым қажеттілігін есептеу кезінде округ бойынша қосымша жайылым талап етілмейді, жетіспеушілік жоқ.</w:t>
      </w:r>
    </w:p>
    <w:p>
      <w:pPr>
        <w:spacing w:after="0"/>
        <w:ind w:left="0"/>
        <w:jc w:val="both"/>
      </w:pPr>
      <w:r>
        <w:rPr>
          <w:rFonts w:ascii="Times New Roman"/>
          <w:b w:val="false"/>
          <w:i w:val="false"/>
          <w:color w:val="000000"/>
          <w:sz w:val="28"/>
        </w:rPr>
        <w:t>
      Ауыл шаруашылығы мақсатындағы жерлердің құрамы 7970 га жайылым бар, ауыл шаруашылығы мақсатындағы барлық жерлер жеке тұлғалар мен мемлекеттік емес заңды тұлғалардың пайдаланылуында және меншігінде.</w:t>
      </w:r>
    </w:p>
    <w:p>
      <w:pPr>
        <w:spacing w:after="0"/>
        <w:ind w:left="0"/>
        <w:jc w:val="both"/>
      </w:pPr>
      <w:r>
        <w:rPr>
          <w:rFonts w:ascii="Times New Roman"/>
          <w:b w:val="false"/>
          <w:i w:val="false"/>
          <w:color w:val="000000"/>
          <w:sz w:val="28"/>
        </w:rPr>
        <w:t>
      Округтің ауыл шаруашылығы құрылымдарындағы мал басы –ЖШС, шаруа және фермерлік қожалықтарында келісіні құрайды: ірі қара мал 7487 бас, жылқы 551 бас. (№ 4 кесте).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мекендерге бекітілген жерлер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халық қажеттілігіне арналған жайылым алқаптар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Халықтағы</w:t>
            </w:r>
          </w:p>
          <w:p>
            <w:pPr>
              <w:spacing w:after="20"/>
              <w:ind w:left="20"/>
              <w:jc w:val="both"/>
            </w:pPr>
            <w:r>
              <w:rPr>
                <w:rFonts w:ascii="Times New Roman"/>
                <w:b w:val="false"/>
                <w:i w:val="false"/>
                <w:color w:val="000000"/>
                <w:sz w:val="20"/>
              </w:rPr>
              <w:t>
ауыл шаруашылығы жануарлардың түрлері бойыншамал басының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мал басының орташа жүктемесі, га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Бағылатын жануарлардың нормативіне сәйкес жайылым қажеттілігі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Бағылатын жануарларға</w:t>
            </w:r>
          </w:p>
          <w:p>
            <w:pPr>
              <w:spacing w:after="20"/>
              <w:ind w:left="20"/>
              <w:jc w:val="both"/>
            </w:pPr>
            <w:r>
              <w:rPr>
                <w:rFonts w:ascii="Times New Roman"/>
                <w:b w:val="false"/>
                <w:i w:val="false"/>
                <w:color w:val="000000"/>
                <w:sz w:val="20"/>
              </w:rPr>
              <w:t>
жайылымдардың қосымша қажеттілігі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бос учаскелері есебінен қажеттілікті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Қорада ұстау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Бағылатын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Вавилон ауылдық округі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қосымша талап етілмейді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 ІҚМ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Халықтағы бағылатын мал басына жайылым қажеттілігін есептеу кезінде округ бойынша ауыл шаруашылық құрылымдарында қосымша жайылым талап етілмейді, жетіспеушілік жоқ.</w:t>
      </w:r>
    </w:p>
    <w:p>
      <w:pPr>
        <w:spacing w:after="0"/>
        <w:ind w:left="0"/>
        <w:jc w:val="both"/>
      </w:pPr>
      <w:r>
        <w:rPr>
          <w:rFonts w:ascii="Times New Roman"/>
          <w:b w:val="false"/>
          <w:i w:val="false"/>
          <w:color w:val="000000"/>
          <w:sz w:val="28"/>
        </w:rPr>
        <w:t>
      Ауыл шаруашылығы алқаптарын пайдалану кезінде астықтың жем-шөптік қасиетін және табиғи және егілген жайылымдардың астық алымын төмендетуге жол бермеу үшін, жайылым айланымын сақтау қажет, ол жем-шөп базасының жағдайын жақсартады.</w:t>
      </w:r>
    </w:p>
    <w:p>
      <w:pPr>
        <w:spacing w:after="0"/>
        <w:ind w:left="0"/>
        <w:jc w:val="both"/>
      </w:pPr>
      <w:r>
        <w:rPr>
          <w:rFonts w:ascii="Times New Roman"/>
          <w:b w:val="false"/>
          <w:i w:val="false"/>
          <w:color w:val="000000"/>
          <w:sz w:val="28"/>
        </w:rPr>
        <w:t>
      Белгілі тәртіппен (маусым ішінде, бір жылдан кейін немесе бірнеше жылдардан кейін) жайылым айналмаларды пайдалану мерзімдері мен тәсілдері өзгеретін, жайылымдарды пайдалану мен күтудің жүйесі жайылым айналымы деп аталады. Ол үшін мерзім бойынша мал жаю ауысымы мен шабындықты кезекпен ауыстырып отырады, жайылымға демалуға мүмкіндік береді.</w:t>
      </w:r>
    </w:p>
    <w:p>
      <w:pPr>
        <w:spacing w:after="0"/>
        <w:ind w:left="0"/>
        <w:jc w:val="both"/>
      </w:pPr>
      <w:r>
        <w:rPr>
          <w:rFonts w:ascii="Times New Roman"/>
          <w:b w:val="false"/>
          <w:i w:val="false"/>
          <w:color w:val="000000"/>
          <w:sz w:val="28"/>
        </w:rPr>
        <w:t>
      Табиғи-климаттық жағдайлар мен жайылымдардың нығыздылығына қарай (әсіресе тұрғындармен пайдаланылатын жайылымдарға белсенді қатысты) жыл маусымының ағымында айдаулардың дәйекті түрде ауысуымен үш айдаулық сызбасын көздейтін, ауысымдық-маусымдық жайылым айналмасы пайдаланылады. Жайылым айналманың осындай сызбасында әр учаскені айдауларға бөлу керек: маусымның басы, ортасы және соңы үшін.</w:t>
      </w:r>
    </w:p>
    <w:p>
      <w:pPr>
        <w:spacing w:after="0"/>
        <w:ind w:left="0"/>
        <w:jc w:val="both"/>
      </w:pPr>
      <w:r>
        <w:rPr>
          <w:rFonts w:ascii="Times New Roman"/>
          <w:b w:val="false"/>
          <w:i w:val="false"/>
          <w:color w:val="000000"/>
          <w:sz w:val="28"/>
        </w:rPr>
        <w:t xml:space="preserve">
      Жайылым айналымының қолайлы кестесін есепке ала отырып, жайылым айналымды мал бағуға арналған жайылымдарды ұйымдастыру кезінде пайдалану қажет, осы жоспардың </w:t>
      </w:r>
      <w:r>
        <w:rPr>
          <w:rFonts w:ascii="Times New Roman"/>
          <w:b w:val="false"/>
          <w:i w:val="false"/>
          <w:color w:val="000000"/>
          <w:sz w:val="28"/>
        </w:rPr>
        <w:t xml:space="preserve">3-қосымшасына </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Әзірленген Шемонаиха ауданының Вавилон ауылдық округі бойынша 2022-2023 жылдарға арналған жайылымдарды басқару және оларды пайдалану жөніндегі жоспар жайылымдарды ұтымды пайдалануға, олардың жағдайын, деградация үдерісін болдырмауға мүмкіндік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ауданының Вавилон </w:t>
            </w:r>
            <w:r>
              <w:br/>
            </w:r>
            <w:r>
              <w:rPr>
                <w:rFonts w:ascii="Times New Roman"/>
                <w:b w:val="false"/>
                <w:i w:val="false"/>
                <w:color w:val="000000"/>
                <w:sz w:val="20"/>
              </w:rPr>
              <w:t>ауылдық округі</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арналған жайылымдарды</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 жоспарға</w:t>
            </w:r>
            <w:r>
              <w:br/>
            </w:r>
            <w:r>
              <w:rPr>
                <w:rFonts w:ascii="Times New Roman"/>
                <w:b w:val="false"/>
                <w:i w:val="false"/>
                <w:color w:val="000000"/>
                <w:sz w:val="20"/>
              </w:rPr>
              <w:t>1-қосымша</w:t>
            </w:r>
          </w:p>
        </w:tc>
      </w:tr>
    </w:tbl>
    <w:bookmarkStart w:name="z9" w:id="5"/>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Вавилон ауылдық округі аумағындағы жайылымдардың орналасу схемасы (картасы)</w:t>
      </w:r>
    </w:p>
    <w:bookmarkEnd w:id="5"/>
    <w:p>
      <w:pPr>
        <w:spacing w:after="0"/>
        <w:ind w:left="0"/>
        <w:jc w:val="left"/>
      </w:pPr>
      <w:r>
        <w:br/>
      </w:r>
    </w:p>
    <w:p>
      <w:pPr>
        <w:spacing w:after="0"/>
        <w:ind w:left="0"/>
        <w:jc w:val="both"/>
      </w:pPr>
      <w:r>
        <w:drawing>
          <wp:inline distT="0" distB="0" distL="0" distR="0">
            <wp:extent cx="7810500" cy="831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31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ауданының Вавилон </w:t>
            </w:r>
            <w:r>
              <w:br/>
            </w:r>
            <w:r>
              <w:rPr>
                <w:rFonts w:ascii="Times New Roman"/>
                <w:b w:val="false"/>
                <w:i w:val="false"/>
                <w:color w:val="000000"/>
                <w:sz w:val="20"/>
              </w:rPr>
              <w:t>ауылдық округі</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арналған жайылымдарды</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 жоспарға</w:t>
            </w:r>
            <w:r>
              <w:br/>
            </w:r>
            <w:r>
              <w:rPr>
                <w:rFonts w:ascii="Times New Roman"/>
                <w:b w:val="false"/>
                <w:i w:val="false"/>
                <w:color w:val="000000"/>
                <w:sz w:val="20"/>
              </w:rPr>
              <w:t>2-қосымша</w:t>
            </w:r>
          </w:p>
        </w:tc>
      </w:tr>
    </w:tbl>
    <w:bookmarkStart w:name="z11" w:id="6"/>
    <w:p>
      <w:pPr>
        <w:spacing w:after="0"/>
        <w:ind w:left="0"/>
        <w:jc w:val="left"/>
      </w:pPr>
      <w:r>
        <w:rPr>
          <w:rFonts w:ascii="Times New Roman"/>
          <w:b/>
          <w:i w:val="false"/>
          <w:color w:val="000000"/>
        </w:rPr>
        <w:t xml:space="preserve"> Вавилон ауылдық округі аумағындағы жайылым жер учаскелерінің  меншік иелері мен жер пайдаланушылардың  тізімі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ауданы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 қолда бар малдар (бас)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Владимир Иосифович Акулов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Газыбек Кабдуалиевич Кажаканов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Владимир Николаевич Семенов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Магпур Маутканович Умурзаков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 Давыдович Шеслер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"Камышинское-2"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"Сугатовское"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"Тумар" АШК С.Т.Забитов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ауданының Вавилон </w:t>
            </w:r>
            <w:r>
              <w:br/>
            </w:r>
            <w:r>
              <w:rPr>
                <w:rFonts w:ascii="Times New Roman"/>
                <w:b w:val="false"/>
                <w:i w:val="false"/>
                <w:color w:val="000000"/>
                <w:sz w:val="20"/>
              </w:rPr>
              <w:t>ауылдық округі</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арналған жайылымдарды</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 жоспарға</w:t>
            </w:r>
            <w:r>
              <w:br/>
            </w:r>
            <w:r>
              <w:rPr>
                <w:rFonts w:ascii="Times New Roman"/>
                <w:b w:val="false"/>
                <w:i w:val="false"/>
                <w:color w:val="000000"/>
                <w:sz w:val="20"/>
              </w:rPr>
              <w:t>3-қосымша</w:t>
            </w:r>
          </w:p>
        </w:tc>
      </w:tr>
    </w:tbl>
    <w:bookmarkStart w:name="z13" w:id="7"/>
    <w:p>
      <w:pPr>
        <w:spacing w:after="0"/>
        <w:ind w:left="0"/>
        <w:jc w:val="left"/>
      </w:pPr>
      <w:r>
        <w:rPr>
          <w:rFonts w:ascii="Times New Roman"/>
          <w:b/>
          <w:i w:val="false"/>
          <w:color w:val="000000"/>
        </w:rPr>
        <w:t xml:space="preserve"> Вавилон ауылдық округінің  жайылым айналымдарының қолайлы схемалары</w:t>
      </w:r>
    </w:p>
    <w:bookmarkEnd w:id="7"/>
    <w:p>
      <w:pPr>
        <w:spacing w:after="0"/>
        <w:ind w:left="0"/>
        <w:jc w:val="left"/>
      </w:pPr>
      <w:r>
        <w:br/>
      </w:r>
    </w:p>
    <w:p>
      <w:pPr>
        <w:spacing w:after="0"/>
        <w:ind w:left="0"/>
        <w:jc w:val="both"/>
      </w:pPr>
      <w:r>
        <w:drawing>
          <wp:inline distT="0" distB="0" distL="0" distR="0">
            <wp:extent cx="7810500" cy="828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28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ауданының Вавилон </w:t>
            </w:r>
            <w:r>
              <w:br/>
            </w:r>
            <w:r>
              <w:rPr>
                <w:rFonts w:ascii="Times New Roman"/>
                <w:b w:val="false"/>
                <w:i w:val="false"/>
                <w:color w:val="000000"/>
                <w:sz w:val="20"/>
              </w:rPr>
              <w:t>ауылдық округі</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арналған жайылымдарды</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 жоспарға</w:t>
            </w:r>
            <w:r>
              <w:br/>
            </w:r>
            <w:r>
              <w:rPr>
                <w:rFonts w:ascii="Times New Roman"/>
                <w:b w:val="false"/>
                <w:i w:val="false"/>
                <w:color w:val="000000"/>
                <w:sz w:val="20"/>
              </w:rPr>
              <w:t>4-қосымша</w:t>
            </w:r>
          </w:p>
        </w:tc>
      </w:tr>
    </w:tbl>
    <w:bookmarkStart w:name="z15" w:id="8"/>
    <w:p>
      <w:pPr>
        <w:spacing w:after="0"/>
        <w:ind w:left="0"/>
        <w:jc w:val="left"/>
      </w:pPr>
      <w:r>
        <w:rPr>
          <w:rFonts w:ascii="Times New Roman"/>
          <w:b/>
          <w:i w:val="false"/>
          <w:color w:val="000000"/>
        </w:rPr>
        <w:t xml:space="preserve"> Вавилон ауылдық округі жайылымдарының  сыртқы және ішкі шекаралары мен аудандары көрсетілген картасы</w:t>
      </w:r>
    </w:p>
    <w:bookmarkEnd w:id="8"/>
    <w:p>
      <w:pPr>
        <w:spacing w:after="0"/>
        <w:ind w:left="0"/>
        <w:jc w:val="left"/>
      </w:pPr>
      <w:r>
        <w:br/>
      </w:r>
    </w:p>
    <w:p>
      <w:pPr>
        <w:spacing w:after="0"/>
        <w:ind w:left="0"/>
        <w:jc w:val="both"/>
      </w:pPr>
      <w:r>
        <w:drawing>
          <wp:inline distT="0" distB="0" distL="0" distR="0">
            <wp:extent cx="7810500" cy="873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73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ауданының Вавилон </w:t>
            </w:r>
            <w:r>
              <w:br/>
            </w:r>
            <w:r>
              <w:rPr>
                <w:rFonts w:ascii="Times New Roman"/>
                <w:b w:val="false"/>
                <w:i w:val="false"/>
                <w:color w:val="000000"/>
                <w:sz w:val="20"/>
              </w:rPr>
              <w:t xml:space="preserve">ауылдық округі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 жоспарға</w:t>
            </w:r>
            <w:r>
              <w:br/>
            </w:r>
            <w:r>
              <w:rPr>
                <w:rFonts w:ascii="Times New Roman"/>
                <w:b w:val="false"/>
                <w:i w:val="false"/>
                <w:color w:val="000000"/>
                <w:sz w:val="20"/>
              </w:rPr>
              <w:t>5-қосымша</w:t>
            </w:r>
          </w:p>
        </w:tc>
      </w:tr>
    </w:tbl>
    <w:bookmarkStart w:name="z17" w:id="9"/>
    <w:p>
      <w:pPr>
        <w:spacing w:after="0"/>
        <w:ind w:left="0"/>
        <w:jc w:val="left"/>
      </w:pPr>
      <w:r>
        <w:rPr>
          <w:rFonts w:ascii="Times New Roman"/>
          <w:b/>
          <w:i w:val="false"/>
          <w:color w:val="000000"/>
        </w:rPr>
        <w:t xml:space="preserve"> Вавилон ауылдық округіндегі су көздеріне жайылым пайдаланушыларының  қол жеткізу схемасы</w:t>
      </w:r>
    </w:p>
    <w:bookmarkEnd w:id="9"/>
    <w:p>
      <w:pPr>
        <w:spacing w:after="0"/>
        <w:ind w:left="0"/>
        <w:jc w:val="left"/>
      </w:pPr>
      <w:r>
        <w:br/>
      </w:r>
    </w:p>
    <w:p>
      <w:pPr>
        <w:spacing w:after="0"/>
        <w:ind w:left="0"/>
        <w:jc w:val="both"/>
      </w:pPr>
      <w:r>
        <w:drawing>
          <wp:inline distT="0" distB="0" distL="0" distR="0">
            <wp:extent cx="7810500" cy="845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845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ауданының Вавилон </w:t>
            </w:r>
            <w:r>
              <w:br/>
            </w:r>
            <w:r>
              <w:rPr>
                <w:rFonts w:ascii="Times New Roman"/>
                <w:b w:val="false"/>
                <w:i w:val="false"/>
                <w:color w:val="000000"/>
                <w:sz w:val="20"/>
              </w:rPr>
              <w:t xml:space="preserve">ауылдық округі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 жоспарға</w:t>
            </w:r>
            <w:r>
              <w:br/>
            </w:r>
            <w:r>
              <w:rPr>
                <w:rFonts w:ascii="Times New Roman"/>
                <w:b w:val="false"/>
                <w:i w:val="false"/>
                <w:color w:val="000000"/>
                <w:sz w:val="20"/>
              </w:rPr>
              <w:t>6-қосымша</w:t>
            </w:r>
          </w:p>
        </w:tc>
      </w:tr>
    </w:tbl>
    <w:bookmarkStart w:name="z19" w:id="10"/>
    <w:p>
      <w:pPr>
        <w:spacing w:after="0"/>
        <w:ind w:left="0"/>
        <w:jc w:val="left"/>
      </w:pPr>
      <w:r>
        <w:rPr>
          <w:rFonts w:ascii="Times New Roman"/>
          <w:b/>
          <w:i w:val="false"/>
          <w:color w:val="000000"/>
        </w:rPr>
        <w:t xml:space="preserve"> Вавилон ауылдық округіндегі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10"/>
    <w:p>
      <w:pPr>
        <w:spacing w:after="0"/>
        <w:ind w:left="0"/>
        <w:jc w:val="left"/>
      </w:pPr>
      <w:r>
        <w:br/>
      </w:r>
    </w:p>
    <w:p>
      <w:pPr>
        <w:spacing w:after="0"/>
        <w:ind w:left="0"/>
        <w:jc w:val="both"/>
      </w:pPr>
      <w:r>
        <w:drawing>
          <wp:inline distT="0" distB="0" distL="0" distR="0">
            <wp:extent cx="7810500" cy="880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80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ауданының Вавилон </w:t>
            </w:r>
            <w:r>
              <w:br/>
            </w:r>
            <w:r>
              <w:rPr>
                <w:rFonts w:ascii="Times New Roman"/>
                <w:b w:val="false"/>
                <w:i w:val="false"/>
                <w:color w:val="000000"/>
                <w:sz w:val="20"/>
              </w:rPr>
              <w:t xml:space="preserve">ауылдық округі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 жоспарға</w:t>
            </w:r>
            <w:r>
              <w:br/>
            </w:r>
            <w:r>
              <w:rPr>
                <w:rFonts w:ascii="Times New Roman"/>
                <w:b w:val="false"/>
                <w:i w:val="false"/>
                <w:color w:val="000000"/>
                <w:sz w:val="20"/>
              </w:rPr>
              <w:t>7-қосымша</w:t>
            </w:r>
          </w:p>
        </w:tc>
      </w:tr>
    </w:tbl>
    <w:bookmarkStart w:name="z21" w:id="11"/>
    <w:p>
      <w:pPr>
        <w:spacing w:after="0"/>
        <w:ind w:left="0"/>
        <w:jc w:val="left"/>
      </w:pPr>
      <w:r>
        <w:rPr>
          <w:rFonts w:ascii="Times New Roman"/>
          <w:b/>
          <w:i w:val="false"/>
          <w:color w:val="000000"/>
        </w:rPr>
        <w:t xml:space="preserve"> Вавилон ауылдық округінің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жаю кезеңі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1 он күндігі-маусымның 3 он күндігі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шілденің 1 он күндігі- тамыздың 3 он күндігі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он күндігі-</w:t>
            </w:r>
          </w:p>
          <w:p>
            <w:pPr>
              <w:spacing w:after="20"/>
              <w:ind w:left="20"/>
              <w:jc w:val="both"/>
            </w:pPr>
            <w:r>
              <w:rPr>
                <w:rFonts w:ascii="Times New Roman"/>
                <w:b w:val="false"/>
                <w:i w:val="false"/>
                <w:color w:val="000000"/>
                <w:sz w:val="20"/>
              </w:rPr>
              <w:t>
қазанның 3 он күндігі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он күндігі-</w:t>
            </w:r>
          </w:p>
          <w:p>
            <w:pPr>
              <w:spacing w:after="20"/>
              <w:ind w:left="20"/>
              <w:jc w:val="both"/>
            </w:pPr>
            <w:r>
              <w:rPr>
                <w:rFonts w:ascii="Times New Roman"/>
                <w:b w:val="false"/>
                <w:i w:val="false"/>
                <w:color w:val="000000"/>
                <w:sz w:val="20"/>
              </w:rPr>
              <w:t>
қазанның 3 он күнді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1 он күндігі-</w:t>
            </w:r>
          </w:p>
          <w:p>
            <w:pPr>
              <w:spacing w:after="20"/>
              <w:ind w:left="20"/>
              <w:jc w:val="both"/>
            </w:pPr>
            <w:r>
              <w:rPr>
                <w:rFonts w:ascii="Times New Roman"/>
                <w:b w:val="false"/>
                <w:i w:val="false"/>
                <w:color w:val="000000"/>
                <w:sz w:val="20"/>
              </w:rPr>
              <w:t>
маусымның 3 он күндігі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шілденің 1 он күндігі-</w:t>
            </w:r>
          </w:p>
          <w:p>
            <w:pPr>
              <w:spacing w:after="20"/>
              <w:ind w:left="20"/>
              <w:jc w:val="both"/>
            </w:pPr>
            <w:r>
              <w:rPr>
                <w:rFonts w:ascii="Times New Roman"/>
                <w:b w:val="false"/>
                <w:i w:val="false"/>
                <w:color w:val="000000"/>
                <w:sz w:val="20"/>
              </w:rPr>
              <w:t>
тамыздың 3 он күндігі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