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6567" w14:textId="3cf6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2021 жылғы 12 қаңтардағы № 61/10-VI "2021-2023 жылдарға арналған Шемонаиха ауданы Каменевский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2021 жылғы 2 қыркүйектегі № 8/10-VII шешімі.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Шемонаиха аудандық мәслихаты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2021 жылғы 12 қаңтардағы № 61/10-VI "2021-2023 жылдарға арналған Шемонаиха ауданы Каменевский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8346 болып тіркелген)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Шемонаиха ауданы Каменевский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63 782,0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8 003,0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55 779,0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65 146,4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- 1 364,4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1 364,4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1 364,4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8/10-VII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61/10-VI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Шемонаиха ауданы Каменевский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