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0873" w14:textId="5920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61/10-VI "2021-2023 жылдарға арналған Шемонаиха ауданы Каменевский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11/10-VII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Каменевский ауылдық округінің бюджеті туралы" 2021 жылғы 12 қаңтардағы № 61/10-VI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8346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Каменевский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69 348,0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Каменевский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