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ab10" w14:textId="c57a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2021 жылғы 29 қарашадағы № 333-ОД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9-қосымшаға сәйкес бекітілген Қазақстан Республикасы Бәсекелестікті қорғау және дамыту агенттігінің Қостанай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заңды мекенжайы: Қазақстан Республикасы, 110000, Қостанай облысы, Қостанай қаласы, Толстой көшесі, 74-үй.".</w:t>
      </w:r>
    </w:p>
    <w:bookmarkStart w:name="z4" w:id="0"/>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Құқықтық қамтамасыз ету басқармасы заңнамада белгіленген тәртіппен:</w:t>
      </w:r>
    </w:p>
    <w:bookmarkEnd w:id="0"/>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Start w:name="z5" w:id="1"/>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аумақтық бөлімшесі осы бұйрықтан туындайтын қажетті шараларды қабылдасын.</w:t>
      </w:r>
    </w:p>
    <w:bookmarkEnd w:id="1"/>
    <w:bookmarkStart w:name="z6" w:id="2"/>
    <w:p>
      <w:pPr>
        <w:spacing w:after="0"/>
        <w:ind w:left="0"/>
        <w:jc w:val="both"/>
      </w:pPr>
      <w:r>
        <w:rPr>
          <w:rFonts w:ascii="Times New Roman"/>
          <w:b w:val="false"/>
          <w:i w:val="false"/>
          <w:color w:val="000000"/>
          <w:sz w:val="28"/>
        </w:rPr>
        <w:t>
      4. Осы бұйрық қол қойылған күнінен бастап күшіне енеді.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Бәсекелестікті қорғау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