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0260" w14:textId="4480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2020 жылғы 25 желтоқсандағы № 56-6 "2021-2023 жылдарға арналған Желаев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2021 жылғы 18 қарашадағы № 10-2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"2021-2023 жылдарға арналған Желаев ауылдық округінің бюджеті туралы" 2020 жылғы 25 желтоқсандағы №56-6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6631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Орал қаласының Желаев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114 673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9 422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105 046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115 207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 жылғы 18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№56-6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Желаев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114 673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115 207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