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0f76" w14:textId="75f0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Желаев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30 желтоқсандағы № 11-3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125 236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12 124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113 112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125 237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 21-3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Желаев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мәслихатының 2021 жылғы 28 желтоқсандағы № 11-2 "2022-2024 жылдарға арналған қалалық бюджет туралы" (Нормативтік құқықтық актілерді мемлекеттік тіркеу тізілімінде № 26196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Желаев ауылдық округінің бюджетінде қалалық бюджеттен берілетін субвенциялар көлемінің жалпы сомасы 70 532 мың теңге түсімдері қарастырылғаны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мен қызметтерді тауарлармен өткізуден түсетін ақшалар Қазақстан Республикасының Бюджет кодексі белгіленген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2022 жылғы 1 қаңтардан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Желаев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 21-3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125 236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Желаев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Желаев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