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0be58" w14:textId="7d0b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2020 жылғы 29 желтоқсандағы №57-5 "2021-2023 жылдарға арналған Ақжайық ауданы Сарытоғай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2021 жылғы 20 тамыздағы № 7-4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Ақжайық аудандық мәслихатының 2020 жылғы 29 желтоқсандағы №57-5 "2021-2023 жылдарға арналған Ақжайық ауданы Сарытоғай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№6745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Сарытоғай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31 664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30 877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32 354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- 690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тамыздағы №7-4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№57-5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Сарытоғай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1129"/>
        <w:gridCol w:w="3218"/>
        <w:gridCol w:w="3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31664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-690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