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b3e0" w14:textId="d5ab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№57-9 "2021-2023 жылдарға арналған Ақжайық ауданы Алғабас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20 тамыздағы № 7-7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№57-9 "2021-2023 жылдарға арналған Ақжайық ауданы Алғабас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№6741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35 662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36 101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тамыздағы №7-7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№57-9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35662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