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3aee" w14:textId="ac73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№57-10 "2021-2023 жылдарға арналған Ақжайық ауданы Алмалы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20 тамыздағы № 7-8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№57-10 "2021-2023 жылдарға арналған Ақжайық ауданы Алмалы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6740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31 319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27 554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тамыздағы №7-8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Алмалы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