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6258" w14:textId="9706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№57-17 "2021-2023 жылдарға арналған Ақжайық ауданы Тайпақ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20 тамыздағы № 7-14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№57-17 "2021-2023 жылдарға арналған Ақжайық ауданы Тайпақ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6733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8 354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1 512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77 762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- 3 746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3 746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3 746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№7-14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Тайпақ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88828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27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