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58a1" w14:textId="4e35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№57-18 "2021-2023 жылдарға арналған Ақжайық ауданы Чапаев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20 тамыздағы № 7-15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 57-18 "2021-2023 жылдарға арналған Ақжайық ауданы Чапаев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6732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111 048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27 213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80 135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117 908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- 6 860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6 860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6 860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тамыздағы №7-15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№57-18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Чапаев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063"/>
        <w:gridCol w:w="4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111048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49"/>
        <w:gridCol w:w="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117908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