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fd5b2" w14:textId="dffd5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мәслихатының 2020 жылғы 29 желтоқсандағы № 57-2 "2021-2023 жылдарға арналған Ақжайық ауданы Көнеккеткен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2021 жылғы 7 желтоқсандағы № 10-2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Ақжайық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Ақжайық аудандық мәслихатының "2021-2023 жылдарға арналған Ақжайық ауданы Көнеккеткен ауылдық округінің бюджеті туралы" 2020 жылғы 29 желтоқсандағы № 57-2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6749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Ақжайық ауданы Көнеккеткен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31 617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801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30 805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32 702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- 1 085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1 085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1 085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желтоқсандағы № 10-2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57-2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Көнеккеткен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