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d3f6" w14:textId="729d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 57-4 "2021-2023 жылдарға арналған Ақжайық ауданы Мерген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Мерген ауылдық округінің бюджеті туралы" 2020 жылғы 29 желтоқсандағы № 57-4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6746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Мерген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30 937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30 095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31 901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Мерген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