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235d0" w14:textId="e2235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мәслихатының 2020 жылғы 29 желтоқсандағы № 57-5 "2021-2023 жылдарға арналған Ақжайық ауданы Сарытоғай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2021 жылғы 7 желтоқсандағы № 10-5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Ақжайық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Ақжайық аудандық мәслихатының "2021-2023 жылдарға арналған Ақжайық ауданы Сарытоғай ауылдық округінің бюджеті туралы" 2020 жылғы 29 желтоқсандағы № 57-5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6745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Ақжайық ауданы Сарытоғай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37 739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787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36 952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38 429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- 690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690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желтоқсандағы № 10-5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57-5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Сарытоғай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