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f63e" w14:textId="cfdf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57-7 "2021-2023 жылдарға арналған Ақжайық ауданы Бударин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Бударин ауылдық округінің бюджеті туралы" 2020 жылғы 29 желтоқсандағы № 57-7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6743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Бударин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29 420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27 888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30 596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- 1 176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1 176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1 176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Бударин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