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0ac60" w14:textId="ed0ac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ауданы бойынша ауылдық округтер бюджеттерінің кірістері мен шығындарының болжамды көлемдерін есептеу тәртібін бекіту туралы</w:t>
      </w:r>
    </w:p>
    <w:p>
      <w:pPr>
        <w:spacing w:after="0"/>
        <w:ind w:left="0"/>
        <w:jc w:val="both"/>
      </w:pPr>
      <w:r>
        <w:rPr>
          <w:rFonts w:ascii="Times New Roman"/>
          <w:b w:val="false"/>
          <w:i w:val="false"/>
          <w:color w:val="000000"/>
          <w:sz w:val="28"/>
        </w:rPr>
        <w:t>Батыс Қазақстан облысы Ақжайық ауданы әкімдігінің 2021 жылғы 27 желтоқсандағы № 316 қаулысы</w:t>
      </w:r>
    </w:p>
    <w:p>
      <w:pPr>
        <w:spacing w:after="0"/>
        <w:ind w:left="0"/>
        <w:jc w:val="both"/>
      </w:pPr>
      <w:bookmarkStart w:name="z3" w:id="0"/>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"Жалпы сипаттағы трансферттердің есеп-қисаптар әдістемесін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және Қазақстан Республикасы Ұлттық экономика министрінің м.а. "Бюджет түсімдерін болжау әдістемесін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Ақжайық ауданы әкімдігі ҚАУЛЫ ЕТЕДІ:</w:t>
      </w:r>
    </w:p>
    <w:bookmarkEnd w:id="0"/>
    <w:bookmarkStart w:name="z4" w:id="1"/>
    <w:p>
      <w:pPr>
        <w:spacing w:after="0"/>
        <w:ind w:left="0"/>
        <w:jc w:val="both"/>
      </w:pPr>
      <w:r>
        <w:rPr>
          <w:rFonts w:ascii="Times New Roman"/>
          <w:b w:val="false"/>
          <w:i w:val="false"/>
          <w:color w:val="000000"/>
          <w:sz w:val="28"/>
        </w:rPr>
        <w:t xml:space="preserve">
      1. Ақжайық ауданы бойынша ауылдық округтер бюджеттерінің кірістері мен шығындарының болжамды көлемдерін есептеу тәртібі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5" w:id="2"/>
    <w:p>
      <w:pPr>
        <w:spacing w:after="0"/>
        <w:ind w:left="0"/>
        <w:jc w:val="both"/>
      </w:pPr>
      <w:r>
        <w:rPr>
          <w:rFonts w:ascii="Times New Roman"/>
          <w:b w:val="false"/>
          <w:i w:val="false"/>
          <w:color w:val="000000"/>
          <w:sz w:val="28"/>
        </w:rPr>
        <w:t>
      2. "Ақжайық ауданының экономика және қаржы бөлімі" мемлекеттік мекемесі осы қаулыдан туындайтын қажетті шараларды қабылдасын.</w:t>
      </w:r>
    </w:p>
    <w:bookmarkEnd w:id="2"/>
    <w:bookmarkStart w:name="z6" w:id="3"/>
    <w:p>
      <w:pPr>
        <w:spacing w:after="0"/>
        <w:ind w:left="0"/>
        <w:jc w:val="both"/>
      </w:pPr>
      <w:r>
        <w:rPr>
          <w:rFonts w:ascii="Times New Roman"/>
          <w:b w:val="false"/>
          <w:i w:val="false"/>
          <w:color w:val="000000"/>
          <w:sz w:val="28"/>
        </w:rPr>
        <w:t>
      3. Осы қаулының орындалуын бақылау аудан әкімінің орынбасары Е.Умитовке жүктелсін.</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Қ.Айтмұхамбетов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ауданы әкімдігінің </w:t>
            </w:r>
            <w:r>
              <w:br/>
            </w:r>
            <w:r>
              <w:rPr>
                <w:rFonts w:ascii="Times New Roman"/>
                <w:b w:val="false"/>
                <w:i w:val="false"/>
                <w:color w:val="000000"/>
                <w:sz w:val="20"/>
              </w:rPr>
              <w:t xml:space="preserve">2021 жылғы 27 желтоқсандағы </w:t>
            </w:r>
            <w:r>
              <w:br/>
            </w:r>
            <w:r>
              <w:rPr>
                <w:rFonts w:ascii="Times New Roman"/>
                <w:b w:val="false"/>
                <w:i w:val="false"/>
                <w:color w:val="000000"/>
                <w:sz w:val="20"/>
              </w:rPr>
              <w:t xml:space="preserve">№ 316 қаулысына </w:t>
            </w:r>
            <w:r>
              <w:br/>
            </w:r>
            <w:r>
              <w:rPr>
                <w:rFonts w:ascii="Times New Roman"/>
                <w:b w:val="false"/>
                <w:i w:val="false"/>
                <w:color w:val="000000"/>
                <w:sz w:val="20"/>
              </w:rPr>
              <w:t>қосымша</w:t>
            </w:r>
          </w:p>
        </w:tc>
      </w:tr>
    </w:tbl>
    <w:bookmarkStart w:name="z9" w:id="4"/>
    <w:p>
      <w:pPr>
        <w:spacing w:after="0"/>
        <w:ind w:left="0"/>
        <w:jc w:val="left"/>
      </w:pPr>
      <w:r>
        <w:rPr>
          <w:rFonts w:ascii="Times New Roman"/>
          <w:b/>
          <w:i w:val="false"/>
          <w:color w:val="000000"/>
        </w:rPr>
        <w:t xml:space="preserve"> Ақжайық ауданының ауылдық округтері бюджеттерінің кірістері мен шығындарының болжамды көлемдерін есептеу тәртібі</w:t>
      </w:r>
    </w:p>
    <w:bookmarkEnd w:id="4"/>
    <w:bookmarkStart w:name="z10" w:id="5"/>
    <w:p>
      <w:pPr>
        <w:spacing w:after="0"/>
        <w:ind w:left="0"/>
        <w:jc w:val="left"/>
      </w:pPr>
      <w:r>
        <w:rPr>
          <w:rFonts w:ascii="Times New Roman"/>
          <w:b/>
          <w:i w:val="false"/>
          <w:color w:val="000000"/>
        </w:rPr>
        <w:t xml:space="preserve"> 1-тарау. Негізгі ережелер</w:t>
      </w:r>
    </w:p>
    <w:bookmarkEnd w:id="5"/>
    <w:bookmarkStart w:name="z11" w:id="6"/>
    <w:p>
      <w:pPr>
        <w:spacing w:after="0"/>
        <w:ind w:left="0"/>
        <w:jc w:val="both"/>
      </w:pPr>
      <w:r>
        <w:rPr>
          <w:rFonts w:ascii="Times New Roman"/>
          <w:b w:val="false"/>
          <w:i w:val="false"/>
          <w:color w:val="000000"/>
          <w:sz w:val="28"/>
        </w:rPr>
        <w:t xml:space="preserve">
      1. Осы Ақжайық ауданының ауылдық округтері бюджеттерінің кірістері мен шығындарының болжамды көлемдерін есептеу тәртібі (бұдан әрі – Тәртіп) 2008 жылғы 4 желтоқсандағы Қазақстан Республикасы Бюджет кодексінің (бұдан әрі – Бюджет кодексі) 45-бабының </w:t>
      </w:r>
      <w:r>
        <w:rPr>
          <w:rFonts w:ascii="Times New Roman"/>
          <w:b w:val="false"/>
          <w:i w:val="false"/>
          <w:color w:val="000000"/>
          <w:sz w:val="28"/>
        </w:rPr>
        <w:t>9-тармағына</w:t>
      </w:r>
      <w:r>
        <w:rPr>
          <w:rFonts w:ascii="Times New Roman"/>
          <w:b w:val="false"/>
          <w:i w:val="false"/>
          <w:color w:val="000000"/>
          <w:sz w:val="28"/>
        </w:rPr>
        <w:t xml:space="preserve"> сәйкес әзірленді және Ақжайық ауданының ауылдық округтері бюджеттерінің (бұдан әрі – ауылдық округтер) кірістері мен шығындарының болжамды көлемін есептеу кезінде қолданылады.</w:t>
      </w:r>
    </w:p>
    <w:bookmarkEnd w:id="6"/>
    <w:bookmarkStart w:name="z12" w:id="7"/>
    <w:p>
      <w:pPr>
        <w:spacing w:after="0"/>
        <w:ind w:left="0"/>
        <w:jc w:val="left"/>
      </w:pPr>
      <w:r>
        <w:rPr>
          <w:rFonts w:ascii="Times New Roman"/>
          <w:b/>
          <w:i w:val="false"/>
          <w:color w:val="000000"/>
        </w:rPr>
        <w:t xml:space="preserve"> 2-тарау. Ауылдық округтер бюджеттері кірістерінің болжамды көлемін айқындау</w:t>
      </w:r>
    </w:p>
    <w:bookmarkEnd w:id="7"/>
    <w:bookmarkStart w:name="z13" w:id="8"/>
    <w:p>
      <w:pPr>
        <w:spacing w:after="0"/>
        <w:ind w:left="0"/>
        <w:jc w:val="both"/>
      </w:pPr>
      <w:r>
        <w:rPr>
          <w:rFonts w:ascii="Times New Roman"/>
          <w:b w:val="false"/>
          <w:i w:val="false"/>
          <w:color w:val="000000"/>
          <w:sz w:val="28"/>
        </w:rPr>
        <w:t xml:space="preserve">
      2. Ауылдық округтер бюджеттері кірістерінің болжамды көлемдері Бюджет кодексінің </w:t>
      </w:r>
      <w:r>
        <w:rPr>
          <w:rFonts w:ascii="Times New Roman"/>
          <w:b w:val="false"/>
          <w:i w:val="false"/>
          <w:color w:val="000000"/>
          <w:sz w:val="28"/>
        </w:rPr>
        <w:t>65-бабына</w:t>
      </w:r>
      <w:r>
        <w:rPr>
          <w:rFonts w:ascii="Times New Roman"/>
          <w:b w:val="false"/>
          <w:i w:val="false"/>
          <w:color w:val="000000"/>
          <w:sz w:val="28"/>
        </w:rPr>
        <w:t xml:space="preserve"> сәйкес бекітілетін бюджет түсімдерін болжау әдістемесіне сәйкес есептеледі.</w:t>
      </w:r>
    </w:p>
    <w:bookmarkEnd w:id="8"/>
    <w:bookmarkStart w:name="z14" w:id="9"/>
    <w:p>
      <w:pPr>
        <w:spacing w:after="0"/>
        <w:ind w:left="0"/>
        <w:jc w:val="left"/>
      </w:pPr>
      <w:r>
        <w:rPr>
          <w:rFonts w:ascii="Times New Roman"/>
          <w:b/>
          <w:i w:val="false"/>
          <w:color w:val="000000"/>
        </w:rPr>
        <w:t xml:space="preserve"> 3-тарау. Ауылдық округтердің бюджеттері шығындарының болжамды көлемін айқындау</w:t>
      </w:r>
    </w:p>
    <w:bookmarkEnd w:id="9"/>
    <w:bookmarkStart w:name="z15" w:id="10"/>
    <w:p>
      <w:pPr>
        <w:spacing w:after="0"/>
        <w:ind w:left="0"/>
        <w:jc w:val="both"/>
      </w:pPr>
      <w:r>
        <w:rPr>
          <w:rFonts w:ascii="Times New Roman"/>
          <w:b w:val="false"/>
          <w:i w:val="false"/>
          <w:color w:val="000000"/>
          <w:sz w:val="28"/>
        </w:rPr>
        <w:t xml:space="preserve">
      3. Ауылдық округтер бюджеттері шығындарының болжамды көлемі Бюджет кодексінің </w:t>
      </w:r>
      <w:r>
        <w:rPr>
          <w:rFonts w:ascii="Times New Roman"/>
          <w:b w:val="false"/>
          <w:i w:val="false"/>
          <w:color w:val="000000"/>
          <w:sz w:val="28"/>
        </w:rPr>
        <w:t>56-1-бабында</w:t>
      </w:r>
      <w:r>
        <w:rPr>
          <w:rFonts w:ascii="Times New Roman"/>
          <w:b w:val="false"/>
          <w:i w:val="false"/>
          <w:color w:val="000000"/>
          <w:sz w:val="28"/>
        </w:rPr>
        <w:t xml:space="preserve"> белгіленген функционалдық белгісі бойынша шығыстар бағыттарын ескере отырып, ағымдағы бюджеттік бағдарламалар бойынша және бюджеттік даму бағдарламалары бойынша шығындардың болжамды көлемінің сомасы ретінде есептеледі.</w:t>
      </w:r>
    </w:p>
    <w:bookmarkEnd w:id="10"/>
    <w:bookmarkStart w:name="z16" w:id="11"/>
    <w:p>
      <w:pPr>
        <w:spacing w:after="0"/>
        <w:ind w:left="0"/>
        <w:jc w:val="both"/>
      </w:pPr>
      <w:r>
        <w:rPr>
          <w:rFonts w:ascii="Times New Roman"/>
          <w:b w:val="false"/>
          <w:i w:val="false"/>
          <w:color w:val="000000"/>
          <w:sz w:val="28"/>
        </w:rPr>
        <w:t>
      Бұл ретте тұрақты сипаты бар Қазақстан Республикасының заңнамалық актілеріне сәйкес мемлекеттік басқару функцияларын және мемлекеттің міндеттемелерін орындау жөніндегі ауылдық округ әкімдері аппараттарының қызметін қамтамасыз етуге, сондай-ақ стратегиялық және бағдарламалық құжаттардың мақсатына қол жеткізуге, нақты міндеттері мен іс-шараларын шешуге бағытталған ағымдағы бюджеттік бағдарламалар бойынша шығындардың болжамды көлемі:</w:t>
      </w:r>
    </w:p>
    <w:bookmarkEnd w:id="11"/>
    <w:bookmarkStart w:name="z17" w:id="12"/>
    <w:p>
      <w:pPr>
        <w:spacing w:after="0"/>
        <w:ind w:left="0"/>
        <w:jc w:val="both"/>
      </w:pPr>
      <w:r>
        <w:rPr>
          <w:rFonts w:ascii="Times New Roman"/>
          <w:b w:val="false"/>
          <w:i w:val="false"/>
          <w:color w:val="000000"/>
          <w:sz w:val="28"/>
        </w:rPr>
        <w:t>
      еңбекақы төлеуге, коммуналдық қызметтерге ақы төлеуге, өнімдер мен дәрілік заттарды сатып алуға, жәрдемақылар төлеуге және басқа да шығындардан (бұдан әрі – ағымдағы шығындар);</w:t>
      </w:r>
    </w:p>
    <w:bookmarkEnd w:id="12"/>
    <w:bookmarkStart w:name="z18" w:id="13"/>
    <w:p>
      <w:pPr>
        <w:spacing w:after="0"/>
        <w:ind w:left="0"/>
        <w:jc w:val="both"/>
      </w:pPr>
      <w:r>
        <w:rPr>
          <w:rFonts w:ascii="Times New Roman"/>
          <w:b w:val="false"/>
          <w:i w:val="false"/>
          <w:color w:val="000000"/>
          <w:sz w:val="28"/>
        </w:rPr>
        <w:t>
      материалдық-техникалық базаны нығайтуға, күрделі жөндеуге және басқа да шығындарға арналған шығындардан (бұдан әрі-күрделі сипаттағы шығындар) тұрады.</w:t>
      </w:r>
    </w:p>
    <w:bookmarkEnd w:id="13"/>
    <w:bookmarkStart w:name="z19" w:id="14"/>
    <w:p>
      <w:pPr>
        <w:spacing w:after="0"/>
        <w:ind w:left="0"/>
        <w:jc w:val="left"/>
      </w:pPr>
      <w:r>
        <w:rPr>
          <w:rFonts w:ascii="Times New Roman"/>
          <w:b/>
          <w:i w:val="false"/>
          <w:color w:val="000000"/>
        </w:rPr>
        <w:t xml:space="preserve"> 4-тарау. Ауылдық округтер бюджеттерінің ағымдағы шығындарының болжамды көлемін есептеу</w:t>
      </w:r>
    </w:p>
    <w:bookmarkEnd w:id="14"/>
    <w:bookmarkStart w:name="z20" w:id="15"/>
    <w:p>
      <w:pPr>
        <w:spacing w:after="0"/>
        <w:ind w:left="0"/>
        <w:jc w:val="both"/>
      </w:pPr>
      <w:r>
        <w:rPr>
          <w:rFonts w:ascii="Times New Roman"/>
          <w:b w:val="false"/>
          <w:i w:val="false"/>
          <w:color w:val="000000"/>
          <w:sz w:val="28"/>
        </w:rPr>
        <w:t>
      4. Ағымдағы шығындарды есептеу үшін тұтастай алғанда ауылдық округтер бюджеттері бойынша ағымдағы шығындардың болжамды көлемі айқындалады.</w:t>
      </w:r>
    </w:p>
    <w:bookmarkEnd w:id="15"/>
    <w:bookmarkStart w:name="z21" w:id="16"/>
    <w:p>
      <w:pPr>
        <w:spacing w:after="0"/>
        <w:ind w:left="0"/>
        <w:jc w:val="both"/>
      </w:pPr>
      <w:r>
        <w:rPr>
          <w:rFonts w:ascii="Times New Roman"/>
          <w:b w:val="false"/>
          <w:i w:val="false"/>
          <w:color w:val="000000"/>
          <w:sz w:val="28"/>
        </w:rPr>
        <w:t>
      5. Ауылдық округ бюджеттерінің ағымдағы шығындарының болжамды көлемін айқындау кезінде есепке алынады:</w:t>
      </w:r>
    </w:p>
    <w:bookmarkEnd w:id="16"/>
    <w:bookmarkStart w:name="z22" w:id="17"/>
    <w:p>
      <w:pPr>
        <w:spacing w:after="0"/>
        <w:ind w:left="0"/>
        <w:jc w:val="both"/>
      </w:pPr>
      <w:r>
        <w:rPr>
          <w:rFonts w:ascii="Times New Roman"/>
          <w:b w:val="false"/>
          <w:i w:val="false"/>
          <w:color w:val="000000"/>
          <w:sz w:val="28"/>
        </w:rPr>
        <w:t>
      1) қаланың әлеуметтік-экономикалық даму болжамына және бюджеттік параметрлеріне сәйкес жоспарланған кезеңде тұтыну бағаларының индексіне ағымдағы шығындардың ұлғаюын ескере отырып, ағымдағы шығындардың жиынтық көлемі (еңбекақыны қоспағанда);</w:t>
      </w:r>
    </w:p>
    <w:bookmarkEnd w:id="17"/>
    <w:bookmarkStart w:name="z23" w:id="18"/>
    <w:p>
      <w:pPr>
        <w:spacing w:after="0"/>
        <w:ind w:left="0"/>
        <w:jc w:val="both"/>
      </w:pPr>
      <w:r>
        <w:rPr>
          <w:rFonts w:ascii="Times New Roman"/>
          <w:b w:val="false"/>
          <w:i w:val="false"/>
          <w:color w:val="000000"/>
          <w:sz w:val="28"/>
        </w:rPr>
        <w:t>
      2) ауылдық округтер бюджеттерінің шығыстарын ұлғайтуды немесе қысқартуды көздейтін және жоспарланып отырған кезеңде қолданысқа енгізілетін Қазақстан Республикасы Заңдарының ережелері;</w:t>
      </w:r>
    </w:p>
    <w:bookmarkEnd w:id="18"/>
    <w:bookmarkStart w:name="z24" w:id="19"/>
    <w:p>
      <w:pPr>
        <w:spacing w:after="0"/>
        <w:ind w:left="0"/>
        <w:jc w:val="both"/>
      </w:pPr>
      <w:r>
        <w:rPr>
          <w:rFonts w:ascii="Times New Roman"/>
          <w:b w:val="false"/>
          <w:i w:val="false"/>
          <w:color w:val="000000"/>
          <w:sz w:val="28"/>
        </w:rPr>
        <w:t>
      3) Қазақстан Республикасы Президенті Жарлықтары, Қазақстан Республикасы Үкіметі қаулылары жобаларының, Қазақстан Республикасы министрлерінің және орталық мемлекеттік органдардың өзге де басшыларының нормативтік құқықтық бұйрықтарының, орталық мемлекеттік органдардың нормативтік құқықтық қаулыларының, орталық мемлекеттік органдардың ведомстволары басшыларының нормативтік құқықтық бұйрықтарын бекіту бойынша тікелей құзыреті болған кезде олардың құрылымына ведомство кіретін, жергілікті бюджеттердің түсімдерін қысқартуды немесе шығыстарын ұлғайтуды көздейтін және жоспарланып отырған кезеңде қолданысқа енгізілетін мемлекеттік органның нормативтік құқықтық актілері;</w:t>
      </w:r>
    </w:p>
    <w:bookmarkEnd w:id="19"/>
    <w:bookmarkStart w:name="z25" w:id="20"/>
    <w:p>
      <w:pPr>
        <w:spacing w:after="0"/>
        <w:ind w:left="0"/>
        <w:jc w:val="both"/>
      </w:pPr>
      <w:r>
        <w:rPr>
          <w:rFonts w:ascii="Times New Roman"/>
          <w:b w:val="false"/>
          <w:i w:val="false"/>
          <w:color w:val="000000"/>
          <w:sz w:val="28"/>
        </w:rPr>
        <w:t>
      4) бұрын ағымдағы нысаналы трансферттер есебінен қаржыландырылған тұрақты сипаттағы шығындар;</w:t>
      </w:r>
    </w:p>
    <w:bookmarkEnd w:id="20"/>
    <w:bookmarkStart w:name="z26" w:id="21"/>
    <w:p>
      <w:pPr>
        <w:spacing w:after="0"/>
        <w:ind w:left="0"/>
        <w:jc w:val="both"/>
      </w:pPr>
      <w:r>
        <w:rPr>
          <w:rFonts w:ascii="Times New Roman"/>
          <w:b w:val="false"/>
          <w:i w:val="false"/>
          <w:color w:val="000000"/>
          <w:sz w:val="28"/>
        </w:rPr>
        <w:t>
      5) ауылдық округтер бюджеттердің шығыстарын ұлғайтуды немесе қысқартуды көздейтін және жоспарланып отырған кезеңде қолданысқа енгізілетін Ақжайық ауданының өкілді және атқарушы органдар шешімдерінің ережелері.</w:t>
      </w:r>
    </w:p>
    <w:bookmarkEnd w:id="21"/>
    <w:bookmarkStart w:name="z27" w:id="22"/>
    <w:p>
      <w:pPr>
        <w:spacing w:after="0"/>
        <w:ind w:left="0"/>
        <w:jc w:val="both"/>
      </w:pPr>
      <w:r>
        <w:rPr>
          <w:rFonts w:ascii="Times New Roman"/>
          <w:b w:val="false"/>
          <w:i w:val="false"/>
          <w:color w:val="000000"/>
          <w:sz w:val="28"/>
        </w:rPr>
        <w:t>
      6. Ауылдық округтер бюджеттерінің ағымдағы шығындарының жиынтық болжамды көлемінен Қазақстан Республикасының заңнамасына сәйкес экологиялық үстемеақы төлеуге, материалдық көмек көрсетуге және мемлекеттік мекемелер мен қазыналық кәсіпорындардың қызметкерлеріне қосымша демалыстарға арналған қаражат алынып тасталады және ауылдық округтер бюджеттері бойынша ағымдағы шығындардың болжамды көлемі есептелгеннен кейін абсолюттік сомалар қосылады.</w:t>
      </w:r>
    </w:p>
    <w:bookmarkEnd w:id="22"/>
    <w:bookmarkStart w:name="z28" w:id="23"/>
    <w:p>
      <w:pPr>
        <w:spacing w:after="0"/>
        <w:ind w:left="0"/>
        <w:jc w:val="both"/>
      </w:pPr>
      <w:r>
        <w:rPr>
          <w:rFonts w:ascii="Times New Roman"/>
          <w:b w:val="false"/>
          <w:i w:val="false"/>
          <w:color w:val="000000"/>
          <w:sz w:val="28"/>
        </w:rPr>
        <w:t>
      7. Ауылдық округтер бюджеттерінің ағымдағы шығындарының көлемін болжаудың есеп айырысу базасына жоспарланатын кезеңнің алдындағы жылдың нақтыланған жоспарына сәйкес ағымдағы шығындардың көлемі қабылданады.</w:t>
      </w:r>
    </w:p>
    <w:bookmarkEnd w:id="23"/>
    <w:bookmarkStart w:name="z29" w:id="24"/>
    <w:p>
      <w:pPr>
        <w:spacing w:after="0"/>
        <w:ind w:left="0"/>
        <w:jc w:val="both"/>
      </w:pPr>
      <w:r>
        <w:rPr>
          <w:rFonts w:ascii="Times New Roman"/>
          <w:b w:val="false"/>
          <w:i w:val="false"/>
          <w:color w:val="000000"/>
          <w:sz w:val="28"/>
        </w:rPr>
        <w:t xml:space="preserve">
      8. Ауылдық округтер бюджеттерінің ағымдағы шығындарының болжамды көлемін есептеу осы Тәртіпке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функцияларды жүзеге асыратын функционалдық кіші топтардың тізбесі, оларға көрсеткіштер мен коэффициенттердегі келтірілген көрсеткіштер мен коэффициенттерді ескере отырып жүзеге асырылатын мемлекеттік функциялардың функционалдық кіші топтар бөлінісінде жүргізіледі.</w:t>
      </w:r>
    </w:p>
    <w:bookmarkEnd w:id="24"/>
    <w:bookmarkStart w:name="z30" w:id="25"/>
    <w:p>
      <w:pPr>
        <w:spacing w:after="0"/>
        <w:ind w:left="0"/>
        <w:jc w:val="both"/>
      </w:pPr>
      <w:r>
        <w:rPr>
          <w:rFonts w:ascii="Times New Roman"/>
          <w:b w:val="false"/>
          <w:i w:val="false"/>
          <w:color w:val="000000"/>
          <w:sz w:val="28"/>
        </w:rPr>
        <w:t>
      9. Жеке функционалдық кіші топ бойынша жекелеген ауылдық округтің ағымдағы шығындарының есебі мынадай формула бойынша жүргізіледі:</w:t>
      </w:r>
    </w:p>
    <w:bookmarkEnd w:id="25"/>
    <w:bookmarkStart w:name="z31" w:id="26"/>
    <w:p>
      <w:pPr>
        <w:spacing w:after="0"/>
        <w:ind w:left="0"/>
        <w:jc w:val="both"/>
      </w:pPr>
      <w:r>
        <w:rPr>
          <w:rFonts w:ascii="Times New Roman"/>
          <w:b w:val="false"/>
          <w:i w:val="false"/>
          <w:color w:val="000000"/>
          <w:sz w:val="28"/>
        </w:rPr>
        <w:t xml:space="preserve">
      </w:t>
      </w:r>
    </w:p>
    <w:bookmarkEnd w:id="26"/>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2" w:id="27"/>
    <w:p>
      <w:pPr>
        <w:spacing w:after="0"/>
        <w:ind w:left="0"/>
        <w:jc w:val="both"/>
      </w:pPr>
      <w:r>
        <w:rPr>
          <w:rFonts w:ascii="Times New Roman"/>
          <w:b w:val="false"/>
          <w:i w:val="false"/>
          <w:color w:val="000000"/>
          <w:sz w:val="28"/>
        </w:rPr>
        <w:t>
      мұнда:</w:t>
      </w:r>
    </w:p>
    <w:bookmarkEnd w:id="27"/>
    <w:bookmarkStart w:name="z33" w:id="28"/>
    <w:p>
      <w:pPr>
        <w:spacing w:after="0"/>
        <w:ind w:left="0"/>
        <w:jc w:val="both"/>
      </w:pPr>
      <w:r>
        <w:rPr>
          <w:rFonts w:ascii="Times New Roman"/>
          <w:b w:val="false"/>
          <w:i w:val="false"/>
          <w:color w:val="000000"/>
          <w:sz w:val="28"/>
        </w:rPr>
        <w:t>
      АШіj - і ауылдық округтің j-функционалдық кіші тобы бойынша ағымдағы есептік шығындары;</w:t>
      </w:r>
    </w:p>
    <w:bookmarkEnd w:id="28"/>
    <w:bookmarkStart w:name="z34" w:id="29"/>
    <w:p>
      <w:pPr>
        <w:spacing w:after="0"/>
        <w:ind w:left="0"/>
        <w:jc w:val="both"/>
      </w:pPr>
      <w:r>
        <w:rPr>
          <w:rFonts w:ascii="Times New Roman"/>
          <w:b w:val="false"/>
          <w:i w:val="false"/>
          <w:color w:val="000000"/>
          <w:sz w:val="28"/>
        </w:rPr>
        <w:t>
      Шj – j функционалдық кіші тобы бойынша барлық ауылдық округтердің бюджеттері бойынша ағымдағы шығындарының жиынтық болжамды көлемі;</w:t>
      </w:r>
    </w:p>
    <w:bookmarkEnd w:id="29"/>
    <w:bookmarkStart w:name="z35" w:id="30"/>
    <w:p>
      <w:pPr>
        <w:spacing w:after="0"/>
        <w:ind w:left="0"/>
        <w:jc w:val="both"/>
      </w:pPr>
      <w:r>
        <w:rPr>
          <w:rFonts w:ascii="Times New Roman"/>
          <w:b w:val="false"/>
          <w:i w:val="false"/>
          <w:color w:val="000000"/>
          <w:sz w:val="28"/>
        </w:rPr>
        <w:t>
      Тіj - і ауылдық округтің j-функционалдық кіші тобы бойынша мемлекеттік қызметтерді тұтынушылар саны;</w:t>
      </w:r>
    </w:p>
    <w:bookmarkEnd w:id="30"/>
    <w:bookmarkStart w:name="z36" w:id="31"/>
    <w:p>
      <w:pPr>
        <w:spacing w:after="0"/>
        <w:ind w:left="0"/>
        <w:jc w:val="both"/>
      </w:pPr>
      <w:r>
        <w:rPr>
          <w:rFonts w:ascii="Times New Roman"/>
          <w:b w:val="false"/>
          <w:i w:val="false"/>
          <w:color w:val="000000"/>
          <w:sz w:val="28"/>
        </w:rPr>
        <w:t>
      К1іj, ..., Кnіj – і ауылдық округте j-ші функционалдық кіші топ бойынша орташа қалалық деңгейден мемлекеттік қызметтер көрсету құнындағы айырмашылықтарды негіздейтін объективті факторларды ескеретін коэффициенттер.</w:t>
      </w:r>
    </w:p>
    <w:bookmarkEnd w:id="31"/>
    <w:bookmarkStart w:name="z37" w:id="32"/>
    <w:p>
      <w:pPr>
        <w:spacing w:after="0"/>
        <w:ind w:left="0"/>
        <w:jc w:val="both"/>
      </w:pPr>
      <w:r>
        <w:rPr>
          <w:rFonts w:ascii="Times New Roman"/>
          <w:b w:val="false"/>
          <w:i w:val="false"/>
          <w:color w:val="000000"/>
          <w:sz w:val="28"/>
        </w:rPr>
        <w:t>
      10. Ағымдағы шығындардың болжамды көлемін есептеу кезінде мемлекеттік қызметтерді көрсету құнындағы айырмашылықтарды негіздейтін объективті факторларды көрсететін мынадай коэффициенттер қолданылады:</w:t>
      </w:r>
    </w:p>
    <w:bookmarkEnd w:id="32"/>
    <w:bookmarkStart w:name="z38" w:id="33"/>
    <w:p>
      <w:pPr>
        <w:spacing w:after="0"/>
        <w:ind w:left="0"/>
        <w:jc w:val="both"/>
      </w:pPr>
      <w:r>
        <w:rPr>
          <w:rFonts w:ascii="Times New Roman"/>
          <w:b w:val="false"/>
          <w:i w:val="false"/>
          <w:color w:val="000000"/>
          <w:sz w:val="28"/>
        </w:rPr>
        <w:t>
      1) урбандалу коэффициенті:</w:t>
      </w:r>
    </w:p>
    <w:bookmarkEnd w:id="33"/>
    <w:bookmarkStart w:name="z39" w:id="34"/>
    <w:p>
      <w:pPr>
        <w:spacing w:after="0"/>
        <w:ind w:left="0"/>
        <w:jc w:val="both"/>
      </w:pPr>
      <w:r>
        <w:rPr>
          <w:rFonts w:ascii="Times New Roman"/>
          <w:b w:val="false"/>
          <w:i w:val="false"/>
          <w:color w:val="000000"/>
          <w:sz w:val="28"/>
        </w:rPr>
        <w:t xml:space="preserve">
      </w:t>
      </w:r>
    </w:p>
    <w:bookmarkEnd w:id="34"/>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40" w:id="35"/>
    <w:p>
      <w:pPr>
        <w:spacing w:after="0"/>
        <w:ind w:left="0"/>
        <w:jc w:val="both"/>
      </w:pPr>
      <w:r>
        <w:rPr>
          <w:rFonts w:ascii="Times New Roman"/>
          <w:b w:val="false"/>
          <w:i w:val="false"/>
          <w:color w:val="000000"/>
          <w:sz w:val="28"/>
        </w:rPr>
        <w:t>
      мұнда:</w:t>
      </w:r>
    </w:p>
    <w:bookmarkEnd w:id="35"/>
    <w:bookmarkStart w:name="z41" w:id="36"/>
    <w:p>
      <w:pPr>
        <w:spacing w:after="0"/>
        <w:ind w:left="0"/>
        <w:jc w:val="both"/>
      </w:pPr>
      <w:r>
        <w:rPr>
          <w:rFonts w:ascii="Times New Roman"/>
          <w:b w:val="false"/>
          <w:i w:val="false"/>
          <w:color w:val="000000"/>
          <w:sz w:val="28"/>
        </w:rPr>
        <w:t>
      Халіқала – i аудандық маңызы бар қаланың, ауылдың, кенттің, ауылдық округтің қала халқы санының болжамы;</w:t>
      </w:r>
    </w:p>
    <w:bookmarkEnd w:id="36"/>
    <w:bookmarkStart w:name="z42" w:id="37"/>
    <w:p>
      <w:pPr>
        <w:spacing w:after="0"/>
        <w:ind w:left="0"/>
        <w:jc w:val="both"/>
      </w:pPr>
      <w:r>
        <w:rPr>
          <w:rFonts w:ascii="Times New Roman"/>
          <w:b w:val="false"/>
          <w:i w:val="false"/>
          <w:color w:val="000000"/>
          <w:sz w:val="28"/>
        </w:rPr>
        <w:t>
      Халі – i- ауылдық округтегі халық санының болжамы.</w:t>
      </w:r>
    </w:p>
    <w:bookmarkEnd w:id="37"/>
    <w:bookmarkStart w:name="z43" w:id="38"/>
    <w:p>
      <w:pPr>
        <w:spacing w:after="0"/>
        <w:ind w:left="0"/>
        <w:jc w:val="both"/>
      </w:pPr>
      <w:r>
        <w:rPr>
          <w:rFonts w:ascii="Times New Roman"/>
          <w:b w:val="false"/>
          <w:i w:val="false"/>
          <w:color w:val="000000"/>
          <w:sz w:val="28"/>
        </w:rPr>
        <w:t>
      Урбандалу коэффициенті жеке функционалдық кіші топтар бойынша қалалық жерлердегі мемлекеттік көрсетілетін қызметтерді ұсынуға байланысты шығындардың барынша жоғары орташа қалалық деңгейін ескереді;</w:t>
      </w:r>
    </w:p>
    <w:bookmarkEnd w:id="38"/>
    <w:bookmarkStart w:name="z44" w:id="39"/>
    <w:p>
      <w:pPr>
        <w:spacing w:after="0"/>
        <w:ind w:left="0"/>
        <w:jc w:val="both"/>
      </w:pPr>
      <w:r>
        <w:rPr>
          <w:rFonts w:ascii="Times New Roman"/>
          <w:b w:val="false"/>
          <w:i w:val="false"/>
          <w:color w:val="000000"/>
          <w:sz w:val="28"/>
        </w:rPr>
        <w:t>
      2) қоныстандыру дисперсиялығының коэффициенті:</w:t>
      </w:r>
    </w:p>
    <w:bookmarkEnd w:id="39"/>
    <w:bookmarkStart w:name="z45" w:id="40"/>
    <w:p>
      <w:pPr>
        <w:spacing w:after="0"/>
        <w:ind w:left="0"/>
        <w:jc w:val="both"/>
      </w:pPr>
      <w:r>
        <w:rPr>
          <w:rFonts w:ascii="Times New Roman"/>
          <w:b w:val="false"/>
          <w:i w:val="false"/>
          <w:color w:val="000000"/>
          <w:sz w:val="28"/>
        </w:rPr>
        <w:t xml:space="preserve">
      </w:t>
      </w:r>
    </w:p>
    <w:bookmarkEnd w:id="40"/>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46" w:id="41"/>
    <w:p>
      <w:pPr>
        <w:spacing w:after="0"/>
        <w:ind w:left="0"/>
        <w:jc w:val="both"/>
      </w:pPr>
      <w:r>
        <w:rPr>
          <w:rFonts w:ascii="Times New Roman"/>
          <w:b w:val="false"/>
          <w:i w:val="false"/>
          <w:color w:val="000000"/>
          <w:sz w:val="28"/>
        </w:rPr>
        <w:t>
      мұнда:</w:t>
      </w:r>
    </w:p>
    <w:bookmarkEnd w:id="41"/>
    <w:bookmarkStart w:name="z47" w:id="42"/>
    <w:p>
      <w:pPr>
        <w:spacing w:after="0"/>
        <w:ind w:left="0"/>
        <w:jc w:val="both"/>
      </w:pPr>
      <w:r>
        <w:rPr>
          <w:rFonts w:ascii="Times New Roman"/>
          <w:b w:val="false"/>
          <w:i w:val="false"/>
          <w:color w:val="000000"/>
          <w:sz w:val="28"/>
        </w:rPr>
        <w:t>
      Халікіш – халық саны 500 адамнан аз елді мекендерде тұратын і ауылдық округтегі халық санының болжамы;</w:t>
      </w:r>
    </w:p>
    <w:bookmarkEnd w:id="42"/>
    <w:bookmarkStart w:name="z48" w:id="43"/>
    <w:p>
      <w:pPr>
        <w:spacing w:after="0"/>
        <w:ind w:left="0"/>
        <w:jc w:val="both"/>
      </w:pPr>
      <w:r>
        <w:rPr>
          <w:rFonts w:ascii="Times New Roman"/>
          <w:b w:val="false"/>
          <w:i w:val="false"/>
          <w:color w:val="000000"/>
          <w:sz w:val="28"/>
        </w:rPr>
        <w:t>
      Халі – і ауылдық округтегі халықтың жалпы санының болжамы.</w:t>
      </w:r>
    </w:p>
    <w:bookmarkEnd w:id="43"/>
    <w:bookmarkStart w:name="z49" w:id="44"/>
    <w:p>
      <w:pPr>
        <w:spacing w:after="0"/>
        <w:ind w:left="0"/>
        <w:jc w:val="both"/>
      </w:pPr>
      <w:r>
        <w:rPr>
          <w:rFonts w:ascii="Times New Roman"/>
          <w:b w:val="false"/>
          <w:i w:val="false"/>
          <w:color w:val="000000"/>
          <w:sz w:val="28"/>
        </w:rPr>
        <w:t>
      Қоныстандыру дисперсиялығының коэффициенті елді мекеннің мөлшеріне тәуелсіз мемлекеттік көрсетілетін қызметтердің белгілі бір жинағын, оның ішінде қосымша көлік және өзге де шығыстарды ескере отырып, қамтамасыз ету қажеттігіне негізделген шығындардың орташа қалалық деңгейімен салыстырғандағы барынша жоғары деңгейін ескереді;</w:t>
      </w:r>
    </w:p>
    <w:bookmarkEnd w:id="44"/>
    <w:bookmarkStart w:name="z50" w:id="45"/>
    <w:p>
      <w:pPr>
        <w:spacing w:after="0"/>
        <w:ind w:left="0"/>
        <w:jc w:val="both"/>
      </w:pPr>
      <w:r>
        <w:rPr>
          <w:rFonts w:ascii="Times New Roman"/>
          <w:b w:val="false"/>
          <w:i w:val="false"/>
          <w:color w:val="000000"/>
          <w:sz w:val="28"/>
        </w:rPr>
        <w:t>
      3) ауқым коэффициенті:</w:t>
      </w:r>
    </w:p>
    <w:bookmarkEnd w:id="45"/>
    <w:bookmarkStart w:name="z51" w:id="46"/>
    <w:p>
      <w:pPr>
        <w:spacing w:after="0"/>
        <w:ind w:left="0"/>
        <w:jc w:val="both"/>
      </w:pPr>
      <w:r>
        <w:rPr>
          <w:rFonts w:ascii="Times New Roman"/>
          <w:b w:val="false"/>
          <w:i w:val="false"/>
          <w:color w:val="000000"/>
          <w:sz w:val="28"/>
        </w:rPr>
        <w:t xml:space="preserve">
      </w:t>
      </w:r>
    </w:p>
    <w:bookmarkEnd w:id="46"/>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52" w:id="47"/>
    <w:p>
      <w:pPr>
        <w:spacing w:after="0"/>
        <w:ind w:left="0"/>
        <w:jc w:val="both"/>
      </w:pPr>
      <w:r>
        <w:rPr>
          <w:rFonts w:ascii="Times New Roman"/>
          <w:b w:val="false"/>
          <w:i w:val="false"/>
          <w:color w:val="000000"/>
          <w:sz w:val="28"/>
        </w:rPr>
        <w:t>
      мұнда:</w:t>
      </w:r>
    </w:p>
    <w:bookmarkEnd w:id="47"/>
    <w:bookmarkStart w:name="z53" w:id="48"/>
    <w:p>
      <w:pPr>
        <w:spacing w:after="0"/>
        <w:ind w:left="0"/>
        <w:jc w:val="both"/>
      </w:pPr>
      <w:r>
        <w:rPr>
          <w:rFonts w:ascii="Times New Roman"/>
          <w:b w:val="false"/>
          <w:i w:val="false"/>
          <w:color w:val="000000"/>
          <w:sz w:val="28"/>
        </w:rPr>
        <w:t xml:space="preserve">
      </w:t>
      </w:r>
    </w:p>
    <w:bookmarkEnd w:id="48"/>
    <w:p>
      <w:pPr>
        <w:spacing w:after="0"/>
        <w:ind w:left="0"/>
        <w:jc w:val="both"/>
      </w:pPr>
      <w:r>
        <w:t>[MISSING IMAGE: ,  ]</w:t>
      </w:r>
    </w:p>
    <w:p>
      <w:pPr>
        <w:spacing w:after="0"/>
        <w:ind w:left="0"/>
        <w:jc w:val="left"/>
      </w:pPr>
      <w:r>
        <w:rPr>
          <w:rFonts w:ascii="Times New Roman"/>
          <w:b w:val="false"/>
          <w:i w:val="false"/>
          <w:color w:val="000000"/>
          <w:sz w:val="28"/>
        </w:rPr>
        <w:t xml:space="preserve"> –ауылдық округ халқы санының орташа қалалық деңгейден ауытқуы есепке алынатын салмақ;</w:t>
      </w:r>
      <w:r>
        <w:br/>
      </w:r>
      <w:r>
        <w:rPr>
          <w:rFonts w:ascii="Times New Roman"/>
          <w:b w:val="false"/>
          <w:i w:val="false"/>
          <w:color w:val="000000"/>
          <w:sz w:val="28"/>
        </w:rPr>
        <w:t>
</w:t>
      </w:r>
    </w:p>
    <w:bookmarkStart w:name="z54" w:id="49"/>
    <w:p>
      <w:pPr>
        <w:spacing w:after="0"/>
        <w:ind w:left="0"/>
        <w:jc w:val="both"/>
      </w:pPr>
      <w:r>
        <w:rPr>
          <w:rFonts w:ascii="Times New Roman"/>
          <w:b w:val="false"/>
          <w:i w:val="false"/>
          <w:color w:val="000000"/>
          <w:sz w:val="28"/>
        </w:rPr>
        <w:t xml:space="preserve">
      </w:t>
      </w:r>
    </w:p>
    <w:bookmarkEnd w:id="49"/>
    <w:p>
      <w:pPr>
        <w:spacing w:after="0"/>
        <w:ind w:left="0"/>
        <w:jc w:val="both"/>
      </w:pPr>
      <w:r>
        <w:t>[MISSING IMAGE: ,  ]</w:t>
      </w:r>
    </w:p>
    <w:p>
      <w:pPr>
        <w:spacing w:after="0"/>
        <w:ind w:left="0"/>
        <w:jc w:val="left"/>
      </w:pPr>
      <w:r>
        <w:rPr>
          <w:rFonts w:ascii="Times New Roman"/>
          <w:b w:val="false"/>
          <w:i w:val="false"/>
          <w:color w:val="000000"/>
          <w:sz w:val="28"/>
        </w:rPr>
        <w:t xml:space="preserve"> – ауылдық округ халқының орташа санының болжамы;</w:t>
      </w:r>
      <w:r>
        <w:br/>
      </w:r>
      <w:r>
        <w:rPr>
          <w:rFonts w:ascii="Times New Roman"/>
          <w:b w:val="false"/>
          <w:i w:val="false"/>
          <w:color w:val="000000"/>
          <w:sz w:val="28"/>
        </w:rPr>
        <w:t>
</w:t>
      </w:r>
    </w:p>
    <w:bookmarkStart w:name="z55" w:id="50"/>
    <w:p>
      <w:pPr>
        <w:spacing w:after="0"/>
        <w:ind w:left="0"/>
        <w:jc w:val="both"/>
      </w:pPr>
      <w:r>
        <w:rPr>
          <w:rFonts w:ascii="Times New Roman"/>
          <w:b w:val="false"/>
          <w:i w:val="false"/>
          <w:color w:val="000000"/>
          <w:sz w:val="28"/>
        </w:rPr>
        <w:t>
      Халi – i- ауылдық округтегі халық санының болжамы.</w:t>
      </w:r>
    </w:p>
    <w:bookmarkEnd w:id="50"/>
    <w:bookmarkStart w:name="z56" w:id="51"/>
    <w:p>
      <w:pPr>
        <w:spacing w:after="0"/>
        <w:ind w:left="0"/>
        <w:jc w:val="both"/>
      </w:pPr>
      <w:r>
        <w:rPr>
          <w:rFonts w:ascii="Times New Roman"/>
          <w:b w:val="false"/>
          <w:i w:val="false"/>
          <w:color w:val="000000"/>
          <w:sz w:val="28"/>
        </w:rPr>
        <w:t>
      Ауқым коэффициенті тұтынушылар санының өсуімен, бір тұтынушыға шаққандағы мемлекеттік көрсетілетін қызметті ұсынуға арналған шығындар көлемінің төмендеуін көрсететін ауқымның тиімділігін ескереді;</w:t>
      </w:r>
    </w:p>
    <w:bookmarkEnd w:id="51"/>
    <w:bookmarkStart w:name="z57" w:id="52"/>
    <w:p>
      <w:pPr>
        <w:spacing w:after="0"/>
        <w:ind w:left="0"/>
        <w:jc w:val="both"/>
      </w:pPr>
      <w:r>
        <w:rPr>
          <w:rFonts w:ascii="Times New Roman"/>
          <w:b w:val="false"/>
          <w:i w:val="false"/>
          <w:color w:val="000000"/>
          <w:sz w:val="28"/>
        </w:rPr>
        <w:t>
      4) ауылдық жердегі жұмыс үшін үстемеақыны есепке алу коэффициенті:</w:t>
      </w:r>
    </w:p>
    <w:bookmarkEnd w:id="52"/>
    <w:bookmarkStart w:name="z58" w:id="53"/>
    <w:p>
      <w:pPr>
        <w:spacing w:after="0"/>
        <w:ind w:left="0"/>
        <w:jc w:val="both"/>
      </w:pPr>
      <w:r>
        <w:rPr>
          <w:rFonts w:ascii="Times New Roman"/>
          <w:b w:val="false"/>
          <w:i w:val="false"/>
          <w:color w:val="000000"/>
          <w:sz w:val="28"/>
        </w:rPr>
        <w:t xml:space="preserve">
      </w:t>
      </w:r>
    </w:p>
    <w:bookmarkEnd w:id="53"/>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59" w:id="54"/>
    <w:p>
      <w:pPr>
        <w:spacing w:after="0"/>
        <w:ind w:left="0"/>
        <w:jc w:val="both"/>
      </w:pPr>
      <w:r>
        <w:rPr>
          <w:rFonts w:ascii="Times New Roman"/>
          <w:b w:val="false"/>
          <w:i w:val="false"/>
          <w:color w:val="000000"/>
          <w:sz w:val="28"/>
        </w:rPr>
        <w:t>
      мұнда:</w:t>
      </w:r>
    </w:p>
    <w:bookmarkEnd w:id="54"/>
    <w:bookmarkStart w:name="z60" w:id="55"/>
    <w:p>
      <w:pPr>
        <w:spacing w:after="0"/>
        <w:ind w:left="0"/>
        <w:jc w:val="both"/>
      </w:pPr>
      <w:r>
        <w:rPr>
          <w:rFonts w:ascii="Times New Roman"/>
          <w:b w:val="false"/>
          <w:i w:val="false"/>
          <w:color w:val="000000"/>
          <w:sz w:val="28"/>
        </w:rPr>
        <w:t>
      Халіауыл – i- ауылдық округтің ауыл халқы санының болжамы;</w:t>
      </w:r>
    </w:p>
    <w:bookmarkEnd w:id="55"/>
    <w:bookmarkStart w:name="z61" w:id="56"/>
    <w:p>
      <w:pPr>
        <w:spacing w:after="0"/>
        <w:ind w:left="0"/>
        <w:jc w:val="both"/>
      </w:pPr>
      <w:r>
        <w:rPr>
          <w:rFonts w:ascii="Times New Roman"/>
          <w:b w:val="false"/>
          <w:i w:val="false"/>
          <w:color w:val="000000"/>
          <w:sz w:val="28"/>
        </w:rPr>
        <w:t xml:space="preserve">
      </w:t>
      </w:r>
    </w:p>
    <w:bookmarkEnd w:id="56"/>
    <w:p>
      <w:pPr>
        <w:spacing w:after="0"/>
        <w:ind w:left="0"/>
        <w:jc w:val="both"/>
      </w:pPr>
      <w:r>
        <w:t>[MISSING IMAGE: ,  ]</w:t>
      </w:r>
    </w:p>
    <w:p>
      <w:pPr>
        <w:spacing w:after="0"/>
        <w:ind w:left="0"/>
        <w:jc w:val="left"/>
      </w:pPr>
      <w:r>
        <w:rPr>
          <w:rFonts w:ascii="Times New Roman"/>
          <w:b w:val="false"/>
          <w:i w:val="false"/>
          <w:color w:val="000000"/>
          <w:sz w:val="28"/>
        </w:rPr>
        <w:t xml:space="preserve"> - j-функционалдық кіші топ бойынша (ауылдық округтер бойынша жиынтық сомада) ағымдағы шығындардың жалпы көлеміндегі жалақының үлесі. </w:t>
      </w:r>
      <w:r>
        <w:br/>
      </w:r>
      <w:r>
        <w:rPr>
          <w:rFonts w:ascii="Times New Roman"/>
          <w:b w:val="false"/>
          <w:i w:val="false"/>
          <w:color w:val="000000"/>
          <w:sz w:val="28"/>
        </w:rPr>
        <w:t>
</w:t>
      </w:r>
    </w:p>
    <w:bookmarkStart w:name="z62" w:id="57"/>
    <w:p>
      <w:pPr>
        <w:spacing w:after="0"/>
        <w:ind w:left="0"/>
        <w:jc w:val="both"/>
      </w:pPr>
      <w:r>
        <w:rPr>
          <w:rFonts w:ascii="Times New Roman"/>
          <w:b w:val="false"/>
          <w:i w:val="false"/>
          <w:color w:val="000000"/>
          <w:sz w:val="28"/>
        </w:rPr>
        <w:t xml:space="preserve">
      Ауылдық жерлердегі жұмыс үшін үстемеақыны есепке алу коэффициенті жекелеген функционалдық кіші топтар бойынша ауылдық жерлердегі жалақыға қосымша шығыстар қажеттілігін ескереді; </w:t>
      </w:r>
    </w:p>
    <w:bookmarkEnd w:id="57"/>
    <w:bookmarkStart w:name="z63" w:id="58"/>
    <w:p>
      <w:pPr>
        <w:spacing w:after="0"/>
        <w:ind w:left="0"/>
        <w:jc w:val="both"/>
      </w:pPr>
      <w:r>
        <w:rPr>
          <w:rFonts w:ascii="Times New Roman"/>
          <w:b w:val="false"/>
          <w:i w:val="false"/>
          <w:color w:val="000000"/>
          <w:sz w:val="28"/>
        </w:rPr>
        <w:t>
      5) тығыздық коэффициенті:</w:t>
      </w:r>
    </w:p>
    <w:bookmarkEnd w:id="58"/>
    <w:bookmarkStart w:name="z64" w:id="59"/>
    <w:p>
      <w:pPr>
        <w:spacing w:after="0"/>
        <w:ind w:left="0"/>
        <w:jc w:val="both"/>
      </w:pPr>
      <w:r>
        <w:rPr>
          <w:rFonts w:ascii="Times New Roman"/>
          <w:b w:val="false"/>
          <w:i w:val="false"/>
          <w:color w:val="000000"/>
          <w:sz w:val="28"/>
        </w:rPr>
        <w:t xml:space="preserve">
      </w:t>
      </w:r>
    </w:p>
    <w:bookmarkEnd w:id="59"/>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65" w:id="60"/>
    <w:p>
      <w:pPr>
        <w:spacing w:after="0"/>
        <w:ind w:left="0"/>
        <w:jc w:val="both"/>
      </w:pPr>
      <w:r>
        <w:rPr>
          <w:rFonts w:ascii="Times New Roman"/>
          <w:b w:val="false"/>
          <w:i w:val="false"/>
          <w:color w:val="000000"/>
          <w:sz w:val="28"/>
        </w:rPr>
        <w:t>
      мұнда:</w:t>
      </w:r>
    </w:p>
    <w:bookmarkEnd w:id="60"/>
    <w:bookmarkStart w:name="z66" w:id="61"/>
    <w:p>
      <w:pPr>
        <w:spacing w:after="0"/>
        <w:ind w:left="0"/>
        <w:jc w:val="both"/>
      </w:pPr>
      <w:r>
        <w:rPr>
          <w:rFonts w:ascii="Times New Roman"/>
          <w:b w:val="false"/>
          <w:i w:val="false"/>
          <w:color w:val="000000"/>
          <w:sz w:val="28"/>
        </w:rPr>
        <w:t xml:space="preserve">
      </w:t>
      </w:r>
    </w:p>
    <w:bookmarkEnd w:id="61"/>
    <w:p>
      <w:pPr>
        <w:spacing w:after="0"/>
        <w:ind w:left="0"/>
        <w:jc w:val="both"/>
      </w:pPr>
      <w:r>
        <w:t>[MISSING IMAGE: ,  ]</w:t>
      </w:r>
    </w:p>
    <w:p>
      <w:pPr>
        <w:spacing w:after="0"/>
        <w:ind w:left="0"/>
        <w:jc w:val="left"/>
      </w:pPr>
      <w:r>
        <w:rPr>
          <w:rFonts w:ascii="Times New Roman"/>
          <w:b w:val="false"/>
          <w:i w:val="false"/>
          <w:color w:val="000000"/>
          <w:sz w:val="28"/>
        </w:rPr>
        <w:t xml:space="preserve"> – Ақжайық ауданы бойынша халықтың орташа тығыздығы;</w:t>
      </w:r>
      <w:r>
        <w:br/>
      </w:r>
      <w:r>
        <w:rPr>
          <w:rFonts w:ascii="Times New Roman"/>
          <w:b w:val="false"/>
          <w:i w:val="false"/>
          <w:color w:val="000000"/>
          <w:sz w:val="28"/>
        </w:rPr>
        <w:t>
</w:t>
      </w:r>
    </w:p>
    <w:bookmarkStart w:name="z67" w:id="62"/>
    <w:p>
      <w:pPr>
        <w:spacing w:after="0"/>
        <w:ind w:left="0"/>
        <w:jc w:val="both"/>
      </w:pPr>
      <w:r>
        <w:rPr>
          <w:rFonts w:ascii="Times New Roman"/>
          <w:b w:val="false"/>
          <w:i w:val="false"/>
          <w:color w:val="000000"/>
          <w:sz w:val="28"/>
        </w:rPr>
        <w:t xml:space="preserve">
      </w:t>
      </w:r>
    </w:p>
    <w:bookmarkEnd w:id="62"/>
    <w:p>
      <w:pPr>
        <w:spacing w:after="0"/>
        <w:ind w:left="0"/>
        <w:jc w:val="both"/>
      </w:pPr>
      <w:r>
        <w:t>[MISSING IMAGE: ,  ]</w:t>
      </w:r>
    </w:p>
    <w:p>
      <w:pPr>
        <w:spacing w:after="0"/>
        <w:ind w:left="0"/>
        <w:jc w:val="left"/>
      </w:pPr>
      <w:r>
        <w:rPr>
          <w:rFonts w:ascii="Times New Roman"/>
          <w:b w:val="false"/>
          <w:i w:val="false"/>
          <w:color w:val="000000"/>
          <w:sz w:val="28"/>
        </w:rPr>
        <w:t xml:space="preserve"> – i- ауылдық округтегі халықтың тығыздығы;</w:t>
      </w:r>
      <w:r>
        <w:br/>
      </w:r>
      <w:r>
        <w:rPr>
          <w:rFonts w:ascii="Times New Roman"/>
          <w:b w:val="false"/>
          <w:i w:val="false"/>
          <w:color w:val="000000"/>
          <w:sz w:val="28"/>
        </w:rPr>
        <w:t>
</w:t>
      </w:r>
    </w:p>
    <w:bookmarkStart w:name="z68" w:id="63"/>
    <w:p>
      <w:pPr>
        <w:spacing w:after="0"/>
        <w:ind w:left="0"/>
        <w:jc w:val="both"/>
      </w:pPr>
      <w:r>
        <w:rPr>
          <w:rFonts w:ascii="Times New Roman"/>
          <w:b w:val="false"/>
          <w:i w:val="false"/>
          <w:color w:val="000000"/>
          <w:sz w:val="28"/>
        </w:rPr>
        <w:t xml:space="preserve">
      </w:t>
      </w:r>
    </w:p>
    <w:bookmarkEnd w:id="63"/>
    <w:p>
      <w:pPr>
        <w:spacing w:after="0"/>
        <w:ind w:left="0"/>
        <w:jc w:val="both"/>
      </w:pPr>
      <w:r>
        <w:t>[MISSING IMAGE: ,  ]</w:t>
      </w:r>
    </w:p>
    <w:p>
      <w:pPr>
        <w:spacing w:after="0"/>
        <w:ind w:left="0"/>
        <w:jc w:val="left"/>
      </w:pPr>
      <w:r>
        <w:rPr>
          <w:rFonts w:ascii="Times New Roman"/>
          <w:b w:val="false"/>
          <w:i w:val="false"/>
          <w:color w:val="000000"/>
          <w:sz w:val="28"/>
        </w:rPr>
        <w:t xml:space="preserve"> ауылдық округтер халқының тығыздығының орташа қалалық деңгейден ауытқуы ескерілетін салмақ.</w:t>
      </w:r>
      <w:r>
        <w:br/>
      </w:r>
      <w:r>
        <w:rPr>
          <w:rFonts w:ascii="Times New Roman"/>
          <w:b w:val="false"/>
          <w:i w:val="false"/>
          <w:color w:val="000000"/>
          <w:sz w:val="28"/>
        </w:rPr>
        <w:t>
</w:t>
      </w:r>
    </w:p>
    <w:bookmarkStart w:name="z69" w:id="64"/>
    <w:p>
      <w:pPr>
        <w:spacing w:after="0"/>
        <w:ind w:left="0"/>
        <w:jc w:val="both"/>
      </w:pPr>
      <w:r>
        <w:rPr>
          <w:rFonts w:ascii="Times New Roman"/>
          <w:b w:val="false"/>
          <w:i w:val="false"/>
          <w:color w:val="000000"/>
          <w:sz w:val="28"/>
        </w:rPr>
        <w:t>
      Тығыздық коэффициенті қала халқы тығыздығының төмендеуіне байланысты ауылдық округтер бюджеттерінің шығындарының ұлғаюын ескереді;</w:t>
      </w:r>
    </w:p>
    <w:bookmarkEnd w:id="64"/>
    <w:bookmarkStart w:name="z70" w:id="65"/>
    <w:p>
      <w:pPr>
        <w:spacing w:after="0"/>
        <w:ind w:left="0"/>
        <w:jc w:val="both"/>
      </w:pPr>
      <w:r>
        <w:rPr>
          <w:rFonts w:ascii="Times New Roman"/>
          <w:b w:val="false"/>
          <w:i w:val="false"/>
          <w:color w:val="000000"/>
          <w:sz w:val="28"/>
        </w:rPr>
        <w:t>
      6) жолдарды күтіп-ұстау коэффициенті:</w:t>
      </w:r>
    </w:p>
    <w:bookmarkEnd w:id="65"/>
    <w:bookmarkStart w:name="z71" w:id="66"/>
    <w:p>
      <w:pPr>
        <w:spacing w:after="0"/>
        <w:ind w:left="0"/>
        <w:jc w:val="both"/>
      </w:pPr>
      <w:r>
        <w:rPr>
          <w:rFonts w:ascii="Times New Roman"/>
          <w:b w:val="false"/>
          <w:i w:val="false"/>
          <w:color w:val="000000"/>
          <w:sz w:val="28"/>
        </w:rPr>
        <w:t xml:space="preserve">
      </w:t>
      </w:r>
    </w:p>
    <w:bookmarkEnd w:id="66"/>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72" w:id="67"/>
    <w:p>
      <w:pPr>
        <w:spacing w:after="0"/>
        <w:ind w:left="0"/>
        <w:jc w:val="both"/>
      </w:pPr>
      <w:r>
        <w:rPr>
          <w:rFonts w:ascii="Times New Roman"/>
          <w:b w:val="false"/>
          <w:i w:val="false"/>
          <w:color w:val="000000"/>
          <w:sz w:val="28"/>
        </w:rPr>
        <w:t>
      мұнда:</w:t>
      </w:r>
    </w:p>
    <w:bookmarkEnd w:id="67"/>
    <w:bookmarkStart w:name="z73" w:id="68"/>
    <w:p>
      <w:pPr>
        <w:spacing w:after="0"/>
        <w:ind w:left="0"/>
        <w:jc w:val="both"/>
      </w:pPr>
      <w:r>
        <w:rPr>
          <w:rFonts w:ascii="Times New Roman"/>
          <w:b w:val="false"/>
          <w:i w:val="false"/>
          <w:color w:val="000000"/>
          <w:sz w:val="28"/>
        </w:rPr>
        <w:t xml:space="preserve">
      Ni – "Автомобиль жолдары туралы" 2001 жылғы 17 шілдедегі Қазақстан Республикасы Заңының 12-бабы 2-тармағының </w:t>
      </w:r>
      <w:r>
        <w:rPr>
          <w:rFonts w:ascii="Times New Roman"/>
          <w:b w:val="false"/>
          <w:i w:val="false"/>
          <w:color w:val="000000"/>
          <w:sz w:val="28"/>
        </w:rPr>
        <w:t>38) тармақшасына</w:t>
      </w:r>
      <w:r>
        <w:rPr>
          <w:rFonts w:ascii="Times New Roman"/>
          <w:b w:val="false"/>
          <w:i w:val="false"/>
          <w:color w:val="000000"/>
          <w:sz w:val="28"/>
        </w:rPr>
        <w:t xml:space="preserve"> сәйкес бекітілетін і-ауылдық округтің жергілікті маңызы бар автомобиль жолдарын күтіп-ұстауды қаржыландыру нормативі;</w:t>
      </w:r>
    </w:p>
    <w:bookmarkEnd w:id="68"/>
    <w:bookmarkStart w:name="z74" w:id="69"/>
    <w:p>
      <w:pPr>
        <w:spacing w:after="0"/>
        <w:ind w:left="0"/>
        <w:jc w:val="both"/>
      </w:pPr>
      <w:r>
        <w:rPr>
          <w:rFonts w:ascii="Times New Roman"/>
          <w:b w:val="false"/>
          <w:i w:val="false"/>
          <w:color w:val="000000"/>
          <w:sz w:val="28"/>
        </w:rPr>
        <w:t xml:space="preserve">
      </w:t>
      </w:r>
    </w:p>
    <w:bookmarkEnd w:id="69"/>
    <w:p>
      <w:pPr>
        <w:spacing w:after="0"/>
        <w:ind w:left="0"/>
        <w:jc w:val="both"/>
      </w:pPr>
      <w:r>
        <w:t>[MISSING IMAGE: ,  ]</w:t>
      </w:r>
    </w:p>
    <w:p>
      <w:pPr>
        <w:spacing w:after="0"/>
        <w:ind w:left="0"/>
        <w:jc w:val="left"/>
      </w:pPr>
      <w:r>
        <w:rPr>
          <w:rFonts w:ascii="Times New Roman"/>
          <w:b w:val="false"/>
          <w:i w:val="false"/>
          <w:color w:val="000000"/>
          <w:sz w:val="28"/>
        </w:rPr>
        <w:t xml:space="preserve"> – Ақжайық ауданы бойынша автомобиль жолдарын күтіп-ұстауды қаржыландыру нормативі;</w:t>
      </w:r>
      <w:r>
        <w:br/>
      </w:r>
      <w:r>
        <w:rPr>
          <w:rFonts w:ascii="Times New Roman"/>
          <w:b w:val="false"/>
          <w:i w:val="false"/>
          <w:color w:val="000000"/>
          <w:sz w:val="28"/>
        </w:rPr>
        <w:t>
</w:t>
      </w:r>
    </w:p>
    <w:bookmarkStart w:name="z75" w:id="70"/>
    <w:p>
      <w:pPr>
        <w:spacing w:after="0"/>
        <w:ind w:left="0"/>
        <w:jc w:val="both"/>
      </w:pPr>
      <w:r>
        <w:rPr>
          <w:rFonts w:ascii="Times New Roman"/>
          <w:b w:val="false"/>
          <w:i w:val="false"/>
          <w:color w:val="000000"/>
          <w:sz w:val="28"/>
        </w:rPr>
        <w:t>
      7) кедейлікті есепке алу коэффициенті (табысы күнкөріс деңгейінен төмен адамдардың үлесі негізінде):</w:t>
      </w:r>
    </w:p>
    <w:bookmarkEnd w:id="70"/>
    <w:bookmarkStart w:name="z76" w:id="71"/>
    <w:p>
      <w:pPr>
        <w:spacing w:after="0"/>
        <w:ind w:left="0"/>
        <w:jc w:val="both"/>
      </w:pPr>
      <w:r>
        <w:rPr>
          <w:rFonts w:ascii="Times New Roman"/>
          <w:b w:val="false"/>
          <w:i w:val="false"/>
          <w:color w:val="000000"/>
          <w:sz w:val="28"/>
        </w:rPr>
        <w:t xml:space="preserve">
      </w:t>
      </w:r>
    </w:p>
    <w:bookmarkEnd w:id="71"/>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77" w:id="72"/>
    <w:p>
      <w:pPr>
        <w:spacing w:after="0"/>
        <w:ind w:left="0"/>
        <w:jc w:val="both"/>
      </w:pPr>
      <w:r>
        <w:rPr>
          <w:rFonts w:ascii="Times New Roman"/>
          <w:b w:val="false"/>
          <w:i w:val="false"/>
          <w:color w:val="000000"/>
          <w:sz w:val="28"/>
        </w:rPr>
        <w:t>
      мұнда:</w:t>
      </w:r>
    </w:p>
    <w:bookmarkEnd w:id="72"/>
    <w:bookmarkStart w:name="z78" w:id="73"/>
    <w:p>
      <w:pPr>
        <w:spacing w:after="0"/>
        <w:ind w:left="0"/>
        <w:jc w:val="both"/>
      </w:pPr>
      <w:r>
        <w:rPr>
          <w:rFonts w:ascii="Times New Roman"/>
          <w:b w:val="false"/>
          <w:i w:val="false"/>
          <w:color w:val="000000"/>
          <w:sz w:val="28"/>
        </w:rPr>
        <w:t>
      bi – і ауылдық округтегі жалпы халық саны ішінде табысы ең төменгі күнкөріс деңгейінің шамасынан төмен халықтың үлесі.</w:t>
      </w:r>
    </w:p>
    <w:bookmarkEnd w:id="73"/>
    <w:bookmarkStart w:name="z79" w:id="74"/>
    <w:p>
      <w:pPr>
        <w:spacing w:after="0"/>
        <w:ind w:left="0"/>
        <w:jc w:val="both"/>
      </w:pPr>
      <w:r>
        <w:rPr>
          <w:rFonts w:ascii="Times New Roman"/>
          <w:b w:val="false"/>
          <w:i w:val="false"/>
          <w:color w:val="000000"/>
          <w:sz w:val="28"/>
        </w:rPr>
        <w:t>
      Кедейлікті есепке алу коэффициенті қала өңірлері бюджеттерінің табысы ең төменгі күнкөріс деңгейінің шамасынан төмен халық үлесінің өсуіне байланысты әлеуметтік көмек төлемдеріне шығындардың ұлғаюын ескереді;</w:t>
      </w:r>
    </w:p>
    <w:bookmarkEnd w:id="74"/>
    <w:bookmarkStart w:name="z80" w:id="75"/>
    <w:p>
      <w:pPr>
        <w:spacing w:after="0"/>
        <w:ind w:left="0"/>
        <w:jc w:val="both"/>
      </w:pPr>
      <w:r>
        <w:rPr>
          <w:rFonts w:ascii="Times New Roman"/>
          <w:b w:val="false"/>
          <w:i w:val="false"/>
          <w:color w:val="000000"/>
          <w:sz w:val="28"/>
        </w:rPr>
        <w:t>
      8) жылыту маусымының ұзақтығын есепке алу коэффициенті:</w:t>
      </w:r>
    </w:p>
    <w:bookmarkEnd w:id="75"/>
    <w:bookmarkStart w:name="z81" w:id="76"/>
    <w:p>
      <w:pPr>
        <w:spacing w:after="0"/>
        <w:ind w:left="0"/>
        <w:jc w:val="both"/>
      </w:pPr>
      <w:r>
        <w:rPr>
          <w:rFonts w:ascii="Times New Roman"/>
          <w:b w:val="false"/>
          <w:i w:val="false"/>
          <w:color w:val="000000"/>
          <w:sz w:val="28"/>
        </w:rPr>
        <w:t xml:space="preserve">
      </w:t>
      </w:r>
    </w:p>
    <w:bookmarkEnd w:id="76"/>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82" w:id="77"/>
    <w:p>
      <w:pPr>
        <w:spacing w:after="0"/>
        <w:ind w:left="0"/>
        <w:jc w:val="both"/>
      </w:pPr>
      <w:r>
        <w:rPr>
          <w:rFonts w:ascii="Times New Roman"/>
          <w:b w:val="false"/>
          <w:i w:val="false"/>
          <w:color w:val="000000"/>
          <w:sz w:val="28"/>
        </w:rPr>
        <w:t>
      мұнда:</w:t>
      </w:r>
    </w:p>
    <w:bookmarkEnd w:id="77"/>
    <w:bookmarkStart w:name="z83" w:id="78"/>
    <w:p>
      <w:pPr>
        <w:spacing w:after="0"/>
        <w:ind w:left="0"/>
        <w:jc w:val="both"/>
      </w:pPr>
      <w:r>
        <w:rPr>
          <w:rFonts w:ascii="Times New Roman"/>
          <w:b w:val="false"/>
          <w:i w:val="false"/>
          <w:color w:val="000000"/>
          <w:sz w:val="28"/>
        </w:rPr>
        <w:t xml:space="preserve">
      </w:t>
      </w:r>
    </w:p>
    <w:bookmarkEnd w:id="78"/>
    <w:p>
      <w:pPr>
        <w:spacing w:after="0"/>
        <w:ind w:left="0"/>
        <w:jc w:val="both"/>
      </w:pPr>
      <w:r>
        <w:t>[MISSING IMAGE: ,  ]</w:t>
      </w:r>
    </w:p>
    <w:p>
      <w:pPr>
        <w:spacing w:after="0"/>
        <w:ind w:left="0"/>
        <w:jc w:val="left"/>
      </w:pPr>
      <w:r>
        <w:rPr>
          <w:rFonts w:ascii="Times New Roman"/>
          <w:b w:val="false"/>
          <w:i w:val="false"/>
          <w:color w:val="000000"/>
          <w:sz w:val="28"/>
        </w:rPr>
        <w:t xml:space="preserve"> – i- ауылдық округтегі жылыту маусымының кезеңі;</w:t>
      </w:r>
      <w:r>
        <w:br/>
      </w:r>
      <w:r>
        <w:rPr>
          <w:rFonts w:ascii="Times New Roman"/>
          <w:b w:val="false"/>
          <w:i w:val="false"/>
          <w:color w:val="000000"/>
          <w:sz w:val="28"/>
        </w:rPr>
        <w:t>
</w:t>
      </w:r>
    </w:p>
    <w:bookmarkStart w:name="z84" w:id="79"/>
    <w:p>
      <w:pPr>
        <w:spacing w:after="0"/>
        <w:ind w:left="0"/>
        <w:jc w:val="both"/>
      </w:pPr>
      <w:r>
        <w:rPr>
          <w:rFonts w:ascii="Times New Roman"/>
          <w:b w:val="false"/>
          <w:i w:val="false"/>
          <w:color w:val="000000"/>
          <w:sz w:val="28"/>
        </w:rPr>
        <w:t xml:space="preserve">
      </w:t>
      </w:r>
    </w:p>
    <w:bookmarkEnd w:id="79"/>
    <w:p>
      <w:pPr>
        <w:spacing w:after="0"/>
        <w:ind w:left="0"/>
        <w:jc w:val="both"/>
      </w:pPr>
      <w:r>
        <w:t>[MISSING IMAGE: ,  ]</w:t>
      </w:r>
    </w:p>
    <w:p>
      <w:pPr>
        <w:spacing w:after="0"/>
        <w:ind w:left="0"/>
        <w:jc w:val="left"/>
      </w:pPr>
      <w:r>
        <w:rPr>
          <w:rFonts w:ascii="Times New Roman"/>
          <w:b w:val="false"/>
          <w:i w:val="false"/>
          <w:color w:val="000000"/>
          <w:sz w:val="28"/>
        </w:rPr>
        <w:t xml:space="preserve"> – Ақжайық ауданы бойынша жылыту маусымының орташа кезеңі;</w:t>
      </w:r>
      <w:r>
        <w:br/>
      </w:r>
      <w:r>
        <w:rPr>
          <w:rFonts w:ascii="Times New Roman"/>
          <w:b w:val="false"/>
          <w:i w:val="false"/>
          <w:color w:val="000000"/>
          <w:sz w:val="28"/>
        </w:rPr>
        <w:t>
</w:t>
      </w:r>
    </w:p>
    <w:bookmarkStart w:name="z85" w:id="80"/>
    <w:p>
      <w:pPr>
        <w:spacing w:after="0"/>
        <w:ind w:left="0"/>
        <w:jc w:val="both"/>
      </w:pPr>
      <w:r>
        <w:rPr>
          <w:rFonts w:ascii="Times New Roman"/>
          <w:b w:val="false"/>
          <w:i w:val="false"/>
          <w:color w:val="000000"/>
          <w:sz w:val="28"/>
        </w:rPr>
        <w:t xml:space="preserve">
      </w:t>
      </w:r>
    </w:p>
    <w:bookmarkEnd w:id="80"/>
    <w:p>
      <w:pPr>
        <w:spacing w:after="0"/>
        <w:ind w:left="0"/>
        <w:jc w:val="both"/>
      </w:pPr>
      <w:r>
        <w:t>[MISSING IMAGE: ,  ]</w:t>
      </w:r>
    </w:p>
    <w:p>
      <w:pPr>
        <w:spacing w:after="0"/>
        <w:ind w:left="0"/>
        <w:jc w:val="left"/>
      </w:pPr>
      <w:r>
        <w:rPr>
          <w:rFonts w:ascii="Times New Roman"/>
          <w:b w:val="false"/>
          <w:i w:val="false"/>
          <w:color w:val="000000"/>
          <w:sz w:val="28"/>
        </w:rPr>
        <w:t xml:space="preserve"> – ауылдық округ бюджеттердің ағымдағы шығындарының жалпы көлеміндегі жылытуға жұмсалатын шығындардың үлесі.</w:t>
      </w:r>
      <w:r>
        <w:br/>
      </w:r>
      <w:r>
        <w:rPr>
          <w:rFonts w:ascii="Times New Roman"/>
          <w:b w:val="false"/>
          <w:i w:val="false"/>
          <w:color w:val="000000"/>
          <w:sz w:val="28"/>
        </w:rPr>
        <w:t>
</w:t>
      </w:r>
    </w:p>
    <w:bookmarkStart w:name="z86" w:id="81"/>
    <w:p>
      <w:pPr>
        <w:spacing w:after="0"/>
        <w:ind w:left="0"/>
        <w:jc w:val="both"/>
      </w:pPr>
      <w:r>
        <w:rPr>
          <w:rFonts w:ascii="Times New Roman"/>
          <w:b w:val="false"/>
          <w:i w:val="false"/>
          <w:color w:val="000000"/>
          <w:sz w:val="28"/>
        </w:rPr>
        <w:t>
      Жылыту маусымының ұзақтығын есептеу коэффициенті қала өңірлері бюджеттерінің жылытуға жұмсайтын шығындарының Ақжайық ауданындағы жылыту маусымының ұзақтығына байланысын ескереді.</w:t>
      </w:r>
    </w:p>
    <w:bookmarkEnd w:id="81"/>
    <w:bookmarkStart w:name="z87" w:id="82"/>
    <w:p>
      <w:pPr>
        <w:spacing w:after="0"/>
        <w:ind w:left="0"/>
        <w:jc w:val="both"/>
      </w:pPr>
      <w:r>
        <w:rPr>
          <w:rFonts w:ascii="Times New Roman"/>
          <w:b w:val="false"/>
          <w:i w:val="false"/>
          <w:color w:val="000000"/>
          <w:sz w:val="28"/>
        </w:rPr>
        <w:t>
      11. Келесі екі жылдардағы ауылдық округ бюджеттерінің ағымдағы шығындарының көлемін болжаудың есептік базасына тұтыну бағаларының индексін ескере отырып, үш жылдық кезеңнің бірінші жылының ауылдық округ бюджеттерінің ағымдағы шығындарының болжамды көлемі қабылданады.</w:t>
      </w:r>
    </w:p>
    <w:bookmarkEnd w:id="82"/>
    <w:bookmarkStart w:name="z88" w:id="83"/>
    <w:p>
      <w:pPr>
        <w:spacing w:after="0"/>
        <w:ind w:left="0"/>
        <w:jc w:val="left"/>
      </w:pPr>
      <w:r>
        <w:rPr>
          <w:rFonts w:ascii="Times New Roman"/>
          <w:b/>
          <w:i w:val="false"/>
          <w:color w:val="000000"/>
        </w:rPr>
        <w:t xml:space="preserve"> 5-тарау. Ауылдық округтер бюджеттерінің күрделі сипаттағы шығындарының болжамды көлемін есептеу</w:t>
      </w:r>
    </w:p>
    <w:bookmarkEnd w:id="83"/>
    <w:bookmarkStart w:name="z89" w:id="84"/>
    <w:p>
      <w:pPr>
        <w:spacing w:after="0"/>
        <w:ind w:left="0"/>
        <w:jc w:val="both"/>
      </w:pPr>
      <w:r>
        <w:rPr>
          <w:rFonts w:ascii="Times New Roman"/>
          <w:b w:val="false"/>
          <w:i w:val="false"/>
          <w:color w:val="000000"/>
          <w:sz w:val="28"/>
        </w:rPr>
        <w:t>
      12. Күрделі сипаттағы шығындарды қаржыландыру үшін көзделетін қаражаттың жалпы болжамды көлемі ауылдық округтің ағымдағы шығындарын қаржыландырудың жалпы көлеміне пайыздық қатынасына сәйкес жылдар бойынша бөле отырып айқындалады.</w:t>
      </w:r>
    </w:p>
    <w:bookmarkEnd w:id="84"/>
    <w:bookmarkStart w:name="z90" w:id="85"/>
    <w:p>
      <w:pPr>
        <w:spacing w:after="0"/>
        <w:ind w:left="0"/>
        <w:jc w:val="both"/>
      </w:pPr>
      <w:r>
        <w:rPr>
          <w:rFonts w:ascii="Times New Roman"/>
          <w:b w:val="false"/>
          <w:i w:val="false"/>
          <w:color w:val="000000"/>
          <w:sz w:val="28"/>
        </w:rPr>
        <w:t>
      Әрбір ауылдық округ бойынша жеке күрделі сипаттағы шығындарды қаржыландыру үшін көзделетін қаражаттың болжамды көлемін есептеу мынадай формула бойынша жүргізіледі:</w:t>
      </w:r>
    </w:p>
    <w:bookmarkEnd w:id="85"/>
    <w:bookmarkStart w:name="z91" w:id="86"/>
    <w:p>
      <w:pPr>
        <w:spacing w:after="0"/>
        <w:ind w:left="0"/>
        <w:jc w:val="both"/>
      </w:pPr>
      <w:r>
        <w:rPr>
          <w:rFonts w:ascii="Times New Roman"/>
          <w:b w:val="false"/>
          <w:i w:val="false"/>
          <w:color w:val="000000"/>
          <w:sz w:val="28"/>
        </w:rPr>
        <w:t>
      КШі = k* ЕШі,</w:t>
      </w:r>
    </w:p>
    <w:bookmarkEnd w:id="86"/>
    <w:bookmarkStart w:name="z92" w:id="87"/>
    <w:p>
      <w:pPr>
        <w:spacing w:after="0"/>
        <w:ind w:left="0"/>
        <w:jc w:val="both"/>
      </w:pPr>
      <w:r>
        <w:rPr>
          <w:rFonts w:ascii="Times New Roman"/>
          <w:b w:val="false"/>
          <w:i w:val="false"/>
          <w:color w:val="000000"/>
          <w:sz w:val="28"/>
        </w:rPr>
        <w:t>
      мұнда:</w:t>
      </w:r>
    </w:p>
    <w:bookmarkEnd w:id="87"/>
    <w:bookmarkStart w:name="z93" w:id="88"/>
    <w:p>
      <w:pPr>
        <w:spacing w:after="0"/>
        <w:ind w:left="0"/>
        <w:jc w:val="both"/>
      </w:pPr>
      <w:r>
        <w:rPr>
          <w:rFonts w:ascii="Times New Roman"/>
          <w:b w:val="false"/>
          <w:i w:val="false"/>
          <w:color w:val="000000"/>
          <w:sz w:val="28"/>
        </w:rPr>
        <w:t>
      КШі – і ауылдық округтің күрделі сипаттағы есептік шығындары;</w:t>
      </w:r>
    </w:p>
    <w:bookmarkEnd w:id="88"/>
    <w:bookmarkStart w:name="z94" w:id="89"/>
    <w:p>
      <w:pPr>
        <w:spacing w:after="0"/>
        <w:ind w:left="0"/>
        <w:jc w:val="both"/>
      </w:pPr>
      <w:r>
        <w:rPr>
          <w:rFonts w:ascii="Times New Roman"/>
          <w:b w:val="false"/>
          <w:i w:val="false"/>
          <w:color w:val="000000"/>
          <w:sz w:val="28"/>
        </w:rPr>
        <w:t>
      ЕШі – і ауылдық округтің ағымдағы есептік шығындары;</w:t>
      </w:r>
    </w:p>
    <w:bookmarkEnd w:id="89"/>
    <w:bookmarkStart w:name="z95" w:id="90"/>
    <w:p>
      <w:pPr>
        <w:spacing w:after="0"/>
        <w:ind w:left="0"/>
        <w:jc w:val="both"/>
      </w:pPr>
      <w:r>
        <w:rPr>
          <w:rFonts w:ascii="Times New Roman"/>
          <w:b w:val="false"/>
          <w:i w:val="false"/>
          <w:color w:val="000000"/>
          <w:sz w:val="28"/>
        </w:rPr>
        <w:t>
      k – күрделі сипаттағы шығындардың ағымдағы шығындардың жалпы көлеміне пайыздық қатынасының шамасы.</w:t>
      </w:r>
    </w:p>
    <w:bookmarkEnd w:id="90"/>
    <w:bookmarkStart w:name="z96" w:id="91"/>
    <w:p>
      <w:pPr>
        <w:spacing w:after="0"/>
        <w:ind w:left="0"/>
        <w:jc w:val="both"/>
      </w:pPr>
      <w:r>
        <w:rPr>
          <w:rFonts w:ascii="Times New Roman"/>
          <w:b w:val="false"/>
          <w:i w:val="false"/>
          <w:color w:val="000000"/>
          <w:sz w:val="28"/>
        </w:rPr>
        <w:t>
      Ақжайық ауданының бюджеті мен ауылдық округтер бюджеттері арасындағы жалпы сипаттағы трансферттердің көлемін айқындау үшін k коэффициентінің шамасы қалалық бюджет комиссиясының шешімімен белгіленеді.</w:t>
      </w:r>
    </w:p>
    <w:bookmarkEnd w:id="91"/>
    <w:bookmarkStart w:name="z97" w:id="92"/>
    <w:p>
      <w:pPr>
        <w:spacing w:after="0"/>
        <w:ind w:left="0"/>
        <w:jc w:val="left"/>
      </w:pPr>
      <w:r>
        <w:rPr>
          <w:rFonts w:ascii="Times New Roman"/>
          <w:b/>
          <w:i w:val="false"/>
          <w:color w:val="000000"/>
        </w:rPr>
        <w:t xml:space="preserve"> 6-тарау. Ауылдық округ бюджеттерінің бюджеттік даму бағдарламалары бойынша шығындардың болжамды көлемін есептеу</w:t>
      </w:r>
    </w:p>
    <w:bookmarkEnd w:id="92"/>
    <w:bookmarkStart w:name="z98" w:id="93"/>
    <w:p>
      <w:pPr>
        <w:spacing w:after="0"/>
        <w:ind w:left="0"/>
        <w:jc w:val="both"/>
      </w:pPr>
      <w:r>
        <w:rPr>
          <w:rFonts w:ascii="Times New Roman"/>
          <w:b w:val="false"/>
          <w:i w:val="false"/>
          <w:color w:val="000000"/>
          <w:sz w:val="28"/>
        </w:rPr>
        <w:t>
      13. Бюджеттік даму бағдарламалары бойынша шығындарды қаржыландыру үшін көзделетін қаражаттың болжамды көлемі ауылдық округтің ағымдағы шығындарының болжамды көлеміне және кірістерінің болжамды көлеміне пайыздық қатынаста жылдар бөлінісінде айқындалады.</w:t>
      </w:r>
    </w:p>
    <w:bookmarkEnd w:id="93"/>
    <w:bookmarkStart w:name="z99" w:id="94"/>
    <w:p>
      <w:pPr>
        <w:spacing w:after="0"/>
        <w:ind w:left="0"/>
        <w:jc w:val="both"/>
      </w:pPr>
      <w:r>
        <w:rPr>
          <w:rFonts w:ascii="Times New Roman"/>
          <w:b w:val="false"/>
          <w:i w:val="false"/>
          <w:color w:val="000000"/>
          <w:sz w:val="28"/>
        </w:rPr>
        <w:t>
      Бюджеттік даму бағдарламалары бойынша шығындарды қаржыландыру үшін көзделетін қаражаттың жалпы болжамды көлемін есептеу әрбір ауылдық округ бойынша жеке мына формула бойынша жүргізіледі:</w:t>
      </w:r>
    </w:p>
    <w:bookmarkEnd w:id="94"/>
    <w:bookmarkStart w:name="z100" w:id="95"/>
    <w:p>
      <w:pPr>
        <w:spacing w:after="0"/>
        <w:ind w:left="0"/>
        <w:jc w:val="both"/>
      </w:pPr>
      <w:r>
        <w:rPr>
          <w:rFonts w:ascii="Times New Roman"/>
          <w:b w:val="false"/>
          <w:i w:val="false"/>
          <w:color w:val="000000"/>
          <w:sz w:val="28"/>
        </w:rPr>
        <w:t>
      БДБШі = (r1*ЕШі) + (r2*КБКі) + (( r1 * ЕШі) + ( r2* КБКі))*K,</w:t>
      </w:r>
    </w:p>
    <w:bookmarkEnd w:id="95"/>
    <w:bookmarkStart w:name="z101" w:id="96"/>
    <w:p>
      <w:pPr>
        <w:spacing w:after="0"/>
        <w:ind w:left="0"/>
        <w:jc w:val="both"/>
      </w:pPr>
      <w:r>
        <w:rPr>
          <w:rFonts w:ascii="Times New Roman"/>
          <w:b w:val="false"/>
          <w:i w:val="false"/>
          <w:color w:val="000000"/>
          <w:sz w:val="28"/>
        </w:rPr>
        <w:t>
      мұнда:</w:t>
      </w:r>
    </w:p>
    <w:bookmarkEnd w:id="96"/>
    <w:bookmarkStart w:name="z102" w:id="97"/>
    <w:p>
      <w:pPr>
        <w:spacing w:after="0"/>
        <w:ind w:left="0"/>
        <w:jc w:val="both"/>
      </w:pPr>
      <w:r>
        <w:rPr>
          <w:rFonts w:ascii="Times New Roman"/>
          <w:b w:val="false"/>
          <w:i w:val="false"/>
          <w:color w:val="000000"/>
          <w:sz w:val="28"/>
        </w:rPr>
        <w:t>
      БДБШі – i ауылдық округтің бюджеттік даму бағдарламалары бойынша есептік шығындары;</w:t>
      </w:r>
    </w:p>
    <w:bookmarkEnd w:id="97"/>
    <w:bookmarkStart w:name="z103" w:id="98"/>
    <w:p>
      <w:pPr>
        <w:spacing w:after="0"/>
        <w:ind w:left="0"/>
        <w:jc w:val="both"/>
      </w:pPr>
      <w:r>
        <w:rPr>
          <w:rFonts w:ascii="Times New Roman"/>
          <w:b w:val="false"/>
          <w:i w:val="false"/>
          <w:color w:val="000000"/>
          <w:sz w:val="28"/>
        </w:rPr>
        <w:t>
      ЕШі – i ауылдық округтің ағымдағы есептік шығындары;</w:t>
      </w:r>
    </w:p>
    <w:bookmarkEnd w:id="98"/>
    <w:bookmarkStart w:name="z104" w:id="99"/>
    <w:p>
      <w:pPr>
        <w:spacing w:after="0"/>
        <w:ind w:left="0"/>
        <w:jc w:val="both"/>
      </w:pPr>
      <w:r>
        <w:rPr>
          <w:rFonts w:ascii="Times New Roman"/>
          <w:b w:val="false"/>
          <w:i w:val="false"/>
          <w:color w:val="000000"/>
          <w:sz w:val="28"/>
        </w:rPr>
        <w:t>
      КБКі – і ауылдық округтің кірістерінің болжамды көлемі;</w:t>
      </w:r>
    </w:p>
    <w:bookmarkEnd w:id="99"/>
    <w:bookmarkStart w:name="z105" w:id="100"/>
    <w:p>
      <w:pPr>
        <w:spacing w:after="0"/>
        <w:ind w:left="0"/>
        <w:jc w:val="both"/>
      </w:pPr>
      <w:r>
        <w:rPr>
          <w:rFonts w:ascii="Times New Roman"/>
          <w:b w:val="false"/>
          <w:i w:val="false"/>
          <w:color w:val="000000"/>
          <w:sz w:val="28"/>
        </w:rPr>
        <w:t>
      r1 – бюджеттік даму бағдарламалары бойынша шығындардың ағымдағы шығындардың жалпы көлеміне пайыздық қатынасының шамасы;</w:t>
      </w:r>
    </w:p>
    <w:bookmarkEnd w:id="100"/>
    <w:bookmarkStart w:name="z106" w:id="101"/>
    <w:p>
      <w:pPr>
        <w:spacing w:after="0"/>
        <w:ind w:left="0"/>
        <w:jc w:val="both"/>
      </w:pPr>
      <w:r>
        <w:rPr>
          <w:rFonts w:ascii="Times New Roman"/>
          <w:b w:val="false"/>
          <w:i w:val="false"/>
          <w:color w:val="000000"/>
          <w:sz w:val="28"/>
        </w:rPr>
        <w:t>
      r2 – бюджеттік даму бағдарламалары бойынша шығындардың ауылдық округ бюджеттердің кірістерінің болжамды көлеміне пайыздық қатынасының шамасы.</w:t>
      </w:r>
    </w:p>
    <w:bookmarkEnd w:id="101"/>
    <w:bookmarkStart w:name="z107" w:id="102"/>
    <w:p>
      <w:pPr>
        <w:spacing w:after="0"/>
        <w:ind w:left="0"/>
        <w:jc w:val="both"/>
      </w:pPr>
      <w:r>
        <w:rPr>
          <w:rFonts w:ascii="Times New Roman"/>
          <w:b w:val="false"/>
          <w:i w:val="false"/>
          <w:color w:val="000000"/>
          <w:sz w:val="28"/>
        </w:rPr>
        <w:t>
      14. r1 және r2 коэффициентерінің шамасы Ақжайық ауданының бюджеті мен ауылдық округтер бюджеттері арасындағы жалпы сипаттағы трансферттердің көлемін айқындау үшін қалалық бюджет комиссиясының шешімімен белгіленеді.</w:t>
      </w:r>
    </w:p>
    <w:bookmarkEnd w:id="102"/>
    <w:bookmarkStart w:name="z108" w:id="103"/>
    <w:p>
      <w:pPr>
        <w:spacing w:after="0"/>
        <w:ind w:left="0"/>
        <w:jc w:val="left"/>
      </w:pPr>
      <w:r>
        <w:rPr>
          <w:rFonts w:ascii="Times New Roman"/>
          <w:b/>
          <w:i w:val="false"/>
          <w:color w:val="000000"/>
        </w:rPr>
        <w:t xml:space="preserve"> 7-тарау. Жергілікті бюджетке түсетін түсімдерді болжау</w:t>
      </w:r>
    </w:p>
    <w:bookmarkEnd w:id="103"/>
    <w:bookmarkStart w:name="z109" w:id="104"/>
    <w:p>
      <w:pPr>
        <w:spacing w:after="0"/>
        <w:ind w:left="0"/>
        <w:jc w:val="both"/>
      </w:pPr>
      <w:r>
        <w:rPr>
          <w:rFonts w:ascii="Times New Roman"/>
          <w:b w:val="false"/>
          <w:i w:val="false"/>
          <w:color w:val="000000"/>
          <w:sz w:val="28"/>
        </w:rPr>
        <w:t>
      15. Салықтық түсімдер:</w:t>
      </w:r>
    </w:p>
    <w:bookmarkEnd w:id="104"/>
    <w:bookmarkStart w:name="z110" w:id="105"/>
    <w:p>
      <w:pPr>
        <w:spacing w:after="0"/>
        <w:ind w:left="0"/>
        <w:jc w:val="both"/>
      </w:pPr>
      <w:r>
        <w:rPr>
          <w:rFonts w:ascii="Times New Roman"/>
          <w:b w:val="false"/>
          <w:i w:val="false"/>
          <w:color w:val="000000"/>
          <w:sz w:val="28"/>
        </w:rPr>
        <w:t>
      - Салықтық түсімдерді болжау мынадай әдістермен жүзеге асырылады:</w:t>
      </w:r>
    </w:p>
    <w:bookmarkEnd w:id="105"/>
    <w:bookmarkStart w:name="z111" w:id="106"/>
    <w:p>
      <w:pPr>
        <w:spacing w:after="0"/>
        <w:ind w:left="0"/>
        <w:jc w:val="both"/>
      </w:pPr>
      <w:r>
        <w:rPr>
          <w:rFonts w:ascii="Times New Roman"/>
          <w:b w:val="false"/>
          <w:i w:val="false"/>
          <w:color w:val="000000"/>
          <w:sz w:val="28"/>
        </w:rPr>
        <w:t>
      1) тиісті салықтық базаға салық мөлшерлемелерін қолдану арқылы тікелей есеп мынадай формула бойынша:</w:t>
      </w:r>
    </w:p>
    <w:bookmarkEnd w:id="106"/>
    <w:bookmarkStart w:name="z112" w:id="107"/>
    <w:p>
      <w:pPr>
        <w:spacing w:after="0"/>
        <w:ind w:left="0"/>
        <w:jc w:val="both"/>
      </w:pPr>
      <w:r>
        <w:rPr>
          <w:rFonts w:ascii="Times New Roman"/>
          <w:b w:val="false"/>
          <w:i w:val="false"/>
          <w:color w:val="000000"/>
          <w:sz w:val="28"/>
        </w:rPr>
        <w:t>
      P = NB * S, мұндағы:</w:t>
      </w:r>
    </w:p>
    <w:bookmarkEnd w:id="107"/>
    <w:bookmarkStart w:name="z113" w:id="108"/>
    <w:p>
      <w:pPr>
        <w:spacing w:after="0"/>
        <w:ind w:left="0"/>
        <w:jc w:val="both"/>
      </w:pPr>
      <w:r>
        <w:rPr>
          <w:rFonts w:ascii="Times New Roman"/>
          <w:b w:val="false"/>
          <w:i w:val="false"/>
          <w:color w:val="000000"/>
          <w:sz w:val="28"/>
        </w:rPr>
        <w:t>
      P – кірістер түсімдерін болжау немесе бағалау;</w:t>
      </w:r>
    </w:p>
    <w:bookmarkEnd w:id="108"/>
    <w:bookmarkStart w:name="z114" w:id="109"/>
    <w:p>
      <w:pPr>
        <w:spacing w:after="0"/>
        <w:ind w:left="0"/>
        <w:jc w:val="both"/>
      </w:pPr>
      <w:r>
        <w:rPr>
          <w:rFonts w:ascii="Times New Roman"/>
          <w:b w:val="false"/>
          <w:i w:val="false"/>
          <w:color w:val="000000"/>
          <w:sz w:val="28"/>
        </w:rPr>
        <w:t>
      NB – салық базасы;</w:t>
      </w:r>
    </w:p>
    <w:bookmarkEnd w:id="109"/>
    <w:bookmarkStart w:name="z115" w:id="110"/>
    <w:p>
      <w:pPr>
        <w:spacing w:after="0"/>
        <w:ind w:left="0"/>
        <w:jc w:val="both"/>
      </w:pPr>
      <w:r>
        <w:rPr>
          <w:rFonts w:ascii="Times New Roman"/>
          <w:b w:val="false"/>
          <w:i w:val="false"/>
          <w:color w:val="000000"/>
          <w:sz w:val="28"/>
        </w:rPr>
        <w:t>
      S – Салық кодексінде белгіленген мөлшерлеме;</w:t>
      </w:r>
    </w:p>
    <w:bookmarkEnd w:id="110"/>
    <w:bookmarkStart w:name="z116" w:id="111"/>
    <w:p>
      <w:pPr>
        <w:spacing w:after="0"/>
        <w:ind w:left="0"/>
        <w:jc w:val="both"/>
      </w:pPr>
      <w:r>
        <w:rPr>
          <w:rFonts w:ascii="Times New Roman"/>
          <w:b w:val="false"/>
          <w:i w:val="false"/>
          <w:color w:val="000000"/>
          <w:sz w:val="28"/>
        </w:rPr>
        <w:t>
      2) макроэкономикалық көрсеткіштер мен тиімді мөлшерлемені негізге ала отырып, мынадай формула бойынша:</w:t>
      </w:r>
    </w:p>
    <w:bookmarkEnd w:id="111"/>
    <w:bookmarkStart w:name="z117" w:id="112"/>
    <w:p>
      <w:pPr>
        <w:spacing w:after="0"/>
        <w:ind w:left="0"/>
        <w:jc w:val="both"/>
      </w:pPr>
      <w:r>
        <w:rPr>
          <w:rFonts w:ascii="Times New Roman"/>
          <w:b w:val="false"/>
          <w:i w:val="false"/>
          <w:color w:val="000000"/>
          <w:sz w:val="28"/>
        </w:rPr>
        <w:t>
      P = MP * Sесеп</w:t>
      </w:r>
    </w:p>
    <w:bookmarkEnd w:id="112"/>
    <w:bookmarkStart w:name="z118" w:id="113"/>
    <w:p>
      <w:pPr>
        <w:spacing w:after="0"/>
        <w:ind w:left="0"/>
        <w:jc w:val="both"/>
      </w:pPr>
      <w:r>
        <w:rPr>
          <w:rFonts w:ascii="Times New Roman"/>
          <w:b w:val="false"/>
          <w:i w:val="false"/>
          <w:color w:val="000000"/>
          <w:sz w:val="28"/>
        </w:rPr>
        <w:t>
      Sесеп = Pесеп/MPесеп * 100%, мұндағы:</w:t>
      </w:r>
    </w:p>
    <w:bookmarkEnd w:id="113"/>
    <w:bookmarkStart w:name="z119" w:id="114"/>
    <w:p>
      <w:pPr>
        <w:spacing w:after="0"/>
        <w:ind w:left="0"/>
        <w:jc w:val="both"/>
      </w:pPr>
      <w:r>
        <w:rPr>
          <w:rFonts w:ascii="Times New Roman"/>
          <w:b w:val="false"/>
          <w:i w:val="false"/>
          <w:color w:val="000000"/>
          <w:sz w:val="28"/>
        </w:rPr>
        <w:t>
      P – кірістер түсімдерін болжау немесе бағалау;</w:t>
      </w:r>
    </w:p>
    <w:bookmarkEnd w:id="114"/>
    <w:bookmarkStart w:name="z120" w:id="115"/>
    <w:p>
      <w:pPr>
        <w:spacing w:after="0"/>
        <w:ind w:left="0"/>
        <w:jc w:val="both"/>
      </w:pPr>
      <w:r>
        <w:rPr>
          <w:rFonts w:ascii="Times New Roman"/>
          <w:b w:val="false"/>
          <w:i w:val="false"/>
          <w:color w:val="000000"/>
          <w:sz w:val="28"/>
        </w:rPr>
        <w:t>
      MP – макроэкономикалық көрсеткіштер параметрлері;</w:t>
      </w:r>
    </w:p>
    <w:bookmarkEnd w:id="115"/>
    <w:bookmarkStart w:name="z121" w:id="116"/>
    <w:p>
      <w:pPr>
        <w:spacing w:after="0"/>
        <w:ind w:left="0"/>
        <w:jc w:val="both"/>
      </w:pPr>
      <w:r>
        <w:rPr>
          <w:rFonts w:ascii="Times New Roman"/>
          <w:b w:val="false"/>
          <w:i w:val="false"/>
          <w:color w:val="000000"/>
          <w:sz w:val="28"/>
        </w:rPr>
        <w:t>
      Sесеп – есепті қаржылық жылдағы тиімді мөлшерлеме, %;</w:t>
      </w:r>
    </w:p>
    <w:bookmarkEnd w:id="116"/>
    <w:bookmarkStart w:name="z122" w:id="117"/>
    <w:p>
      <w:pPr>
        <w:spacing w:after="0"/>
        <w:ind w:left="0"/>
        <w:jc w:val="both"/>
      </w:pPr>
      <w:r>
        <w:rPr>
          <w:rFonts w:ascii="Times New Roman"/>
          <w:b w:val="false"/>
          <w:i w:val="false"/>
          <w:color w:val="000000"/>
          <w:sz w:val="28"/>
        </w:rPr>
        <w:t>
      Pесеп – есепті қаржылық жылдағы салықтардың іс жүзіндегі түсімдері;</w:t>
      </w:r>
    </w:p>
    <w:bookmarkEnd w:id="117"/>
    <w:bookmarkStart w:name="z123" w:id="118"/>
    <w:p>
      <w:pPr>
        <w:spacing w:after="0"/>
        <w:ind w:left="0"/>
        <w:jc w:val="both"/>
      </w:pPr>
      <w:r>
        <w:rPr>
          <w:rFonts w:ascii="Times New Roman"/>
          <w:b w:val="false"/>
          <w:i w:val="false"/>
          <w:color w:val="000000"/>
          <w:sz w:val="28"/>
        </w:rPr>
        <w:t>
      MPесеп – есепті қаржылық жылдағы макроэкономикалық көрсеткіштердің параметрлері;</w:t>
      </w:r>
    </w:p>
    <w:bookmarkEnd w:id="118"/>
    <w:bookmarkStart w:name="z124" w:id="119"/>
    <w:p>
      <w:pPr>
        <w:spacing w:after="0"/>
        <w:ind w:left="0"/>
        <w:jc w:val="both"/>
      </w:pPr>
      <w:r>
        <w:rPr>
          <w:rFonts w:ascii="Times New Roman"/>
          <w:b w:val="false"/>
          <w:i w:val="false"/>
          <w:color w:val="000000"/>
          <w:sz w:val="28"/>
        </w:rPr>
        <w:t>
      3) инфляция деңгейіне есепті қаржылық жылдағы іс жүзіндегі түсімдерді индекстеу жолымен, мынадай формула бойынша:</w:t>
      </w:r>
    </w:p>
    <w:bookmarkEnd w:id="119"/>
    <w:bookmarkStart w:name="z125" w:id="120"/>
    <w:p>
      <w:pPr>
        <w:spacing w:after="0"/>
        <w:ind w:left="0"/>
        <w:jc w:val="both"/>
      </w:pPr>
      <w:r>
        <w:rPr>
          <w:rFonts w:ascii="Times New Roman"/>
          <w:b w:val="false"/>
          <w:i w:val="false"/>
          <w:color w:val="000000"/>
          <w:sz w:val="28"/>
        </w:rPr>
        <w:t>
      P = Pесеп * (100% + I), мұндағы:</w:t>
      </w:r>
    </w:p>
    <w:bookmarkEnd w:id="120"/>
    <w:bookmarkStart w:name="z126" w:id="121"/>
    <w:p>
      <w:pPr>
        <w:spacing w:after="0"/>
        <w:ind w:left="0"/>
        <w:jc w:val="both"/>
      </w:pPr>
      <w:r>
        <w:rPr>
          <w:rFonts w:ascii="Times New Roman"/>
          <w:b w:val="false"/>
          <w:i w:val="false"/>
          <w:color w:val="000000"/>
          <w:sz w:val="28"/>
        </w:rPr>
        <w:t>
      P – ағымдағы қаржылық жыл бойынша түсімдерді болжау немесе бағалау;</w:t>
      </w:r>
    </w:p>
    <w:bookmarkEnd w:id="121"/>
    <w:bookmarkStart w:name="z127" w:id="122"/>
    <w:p>
      <w:pPr>
        <w:spacing w:after="0"/>
        <w:ind w:left="0"/>
        <w:jc w:val="both"/>
      </w:pPr>
      <w:r>
        <w:rPr>
          <w:rFonts w:ascii="Times New Roman"/>
          <w:b w:val="false"/>
          <w:i w:val="false"/>
          <w:color w:val="000000"/>
          <w:sz w:val="28"/>
        </w:rPr>
        <w:t>
      Pесеп – есепті қаржылық жылдағы іс жүзіндегі түсімдер (бағалау үшін) немесе ағымдағы қаржылық жылдың бағалауы (болжау үшін);</w:t>
      </w:r>
    </w:p>
    <w:bookmarkEnd w:id="122"/>
    <w:bookmarkStart w:name="z128" w:id="123"/>
    <w:p>
      <w:pPr>
        <w:spacing w:after="0"/>
        <w:ind w:left="0"/>
        <w:jc w:val="both"/>
      </w:pPr>
      <w:r>
        <w:rPr>
          <w:rFonts w:ascii="Times New Roman"/>
          <w:b w:val="false"/>
          <w:i w:val="false"/>
          <w:color w:val="000000"/>
          <w:sz w:val="28"/>
        </w:rPr>
        <w:t>
      I – инфляция деңгейі,%.</w:t>
      </w:r>
    </w:p>
    <w:bookmarkEnd w:id="123"/>
    <w:bookmarkStart w:name="z129" w:id="124"/>
    <w:p>
      <w:pPr>
        <w:spacing w:after="0"/>
        <w:ind w:left="0"/>
        <w:jc w:val="both"/>
      </w:pPr>
      <w:r>
        <w:rPr>
          <w:rFonts w:ascii="Times New Roman"/>
          <w:b w:val="false"/>
          <w:i w:val="false"/>
          <w:color w:val="000000"/>
          <w:sz w:val="28"/>
        </w:rPr>
        <w:t>
      4) кемінде үш жыл ішіндегі кірістердің жылдық көлемінің немесе үш жылдан аспайтын болса, кірістердің тиісті түрінің барлық түсу кезеңіндегі өсу қарқыны негізінде жүзеге асырылатын орташа есеп, мынадай формула бойынша:</w:t>
      </w:r>
    </w:p>
    <w:bookmarkEnd w:id="124"/>
    <w:bookmarkStart w:name="z130" w:id="125"/>
    <w:p>
      <w:pPr>
        <w:spacing w:after="0"/>
        <w:ind w:left="0"/>
        <w:jc w:val="both"/>
      </w:pPr>
      <w:r>
        <w:rPr>
          <w:rFonts w:ascii="Times New Roman"/>
          <w:b w:val="false"/>
          <w:i w:val="false"/>
          <w:color w:val="000000"/>
          <w:sz w:val="28"/>
        </w:rPr>
        <w:t>
      P = Pесеп * Trорт., мұндағы:</w:t>
      </w:r>
    </w:p>
    <w:bookmarkEnd w:id="125"/>
    <w:bookmarkStart w:name="z131" w:id="126"/>
    <w:p>
      <w:pPr>
        <w:spacing w:after="0"/>
        <w:ind w:left="0"/>
        <w:jc w:val="both"/>
      </w:pPr>
      <w:r>
        <w:rPr>
          <w:rFonts w:ascii="Times New Roman"/>
          <w:b w:val="false"/>
          <w:i w:val="false"/>
          <w:color w:val="000000"/>
          <w:sz w:val="28"/>
        </w:rPr>
        <w:t>
      P – ағымдағы қаржылық жыл бойынша түсімдерді болжау немесе бағалау;</w:t>
      </w:r>
    </w:p>
    <w:bookmarkEnd w:id="126"/>
    <w:bookmarkStart w:name="z132" w:id="127"/>
    <w:p>
      <w:pPr>
        <w:spacing w:after="0"/>
        <w:ind w:left="0"/>
        <w:jc w:val="both"/>
      </w:pPr>
      <w:r>
        <w:rPr>
          <w:rFonts w:ascii="Times New Roman"/>
          <w:b w:val="false"/>
          <w:i w:val="false"/>
          <w:color w:val="000000"/>
          <w:sz w:val="28"/>
        </w:rPr>
        <w:t>
      Pесеп – есепті қаржылық жылдағы іс жүзіндегі түсімдер (бағалау үшін) немесе ағымдағы қаржылық жылдың бағалауы (болжау үшін);</w:t>
      </w:r>
    </w:p>
    <w:bookmarkEnd w:id="127"/>
    <w:bookmarkStart w:name="z133" w:id="128"/>
    <w:p>
      <w:pPr>
        <w:spacing w:after="0"/>
        <w:ind w:left="0"/>
        <w:jc w:val="both"/>
      </w:pPr>
      <w:r>
        <w:rPr>
          <w:rFonts w:ascii="Times New Roman"/>
          <w:b w:val="false"/>
          <w:i w:val="false"/>
          <w:color w:val="000000"/>
          <w:sz w:val="28"/>
        </w:rPr>
        <w:t>
      Trорт. – үш жылдағы орташа өсу қарқыны, %,</w:t>
      </w:r>
    </w:p>
    <w:bookmarkEnd w:id="128"/>
    <w:bookmarkStart w:name="z134" w:id="129"/>
    <w:p>
      <w:pPr>
        <w:spacing w:after="0"/>
        <w:ind w:left="0"/>
        <w:jc w:val="both"/>
      </w:pPr>
      <w:r>
        <w:rPr>
          <w:rFonts w:ascii="Times New Roman"/>
          <w:b w:val="false"/>
          <w:i w:val="false"/>
          <w:color w:val="000000"/>
          <w:sz w:val="28"/>
        </w:rPr>
        <w:t>
      бұл ретте:</w:t>
      </w:r>
    </w:p>
    <w:bookmarkEnd w:id="129"/>
    <w:bookmarkStart w:name="z135" w:id="130"/>
    <w:p>
      <w:pPr>
        <w:spacing w:after="0"/>
        <w:ind w:left="0"/>
        <w:jc w:val="both"/>
      </w:pPr>
      <w:r>
        <w:rPr>
          <w:rFonts w:ascii="Times New Roman"/>
          <w:b w:val="false"/>
          <w:i w:val="false"/>
          <w:color w:val="000000"/>
          <w:sz w:val="28"/>
        </w:rPr>
        <w:t>
      Trорт. = (Trесеп(1жыл) + Trесеп(2жыл) + Trесеп(3жыл))/3, мұндағы:</w:t>
      </w:r>
    </w:p>
    <w:bookmarkEnd w:id="130"/>
    <w:bookmarkStart w:name="z136" w:id="131"/>
    <w:p>
      <w:pPr>
        <w:spacing w:after="0"/>
        <w:ind w:left="0"/>
        <w:jc w:val="both"/>
      </w:pPr>
      <w:r>
        <w:rPr>
          <w:rFonts w:ascii="Times New Roman"/>
          <w:b w:val="false"/>
          <w:i w:val="false"/>
          <w:color w:val="000000"/>
          <w:sz w:val="28"/>
        </w:rPr>
        <w:t>
      Trесеп(1жыл) – бірінші жылғы түсімдердің өсу қарқыны,%;</w:t>
      </w:r>
    </w:p>
    <w:bookmarkEnd w:id="131"/>
    <w:bookmarkStart w:name="z137" w:id="132"/>
    <w:p>
      <w:pPr>
        <w:spacing w:after="0"/>
        <w:ind w:left="0"/>
        <w:jc w:val="both"/>
      </w:pPr>
      <w:r>
        <w:rPr>
          <w:rFonts w:ascii="Times New Roman"/>
          <w:b w:val="false"/>
          <w:i w:val="false"/>
          <w:color w:val="000000"/>
          <w:sz w:val="28"/>
        </w:rPr>
        <w:t>
      Trесеп(2жыл) – екінші жылғы түсімдердің өсу қарқыны,%;</w:t>
      </w:r>
    </w:p>
    <w:bookmarkEnd w:id="132"/>
    <w:bookmarkStart w:name="z138" w:id="133"/>
    <w:p>
      <w:pPr>
        <w:spacing w:after="0"/>
        <w:ind w:left="0"/>
        <w:jc w:val="both"/>
      </w:pPr>
      <w:r>
        <w:rPr>
          <w:rFonts w:ascii="Times New Roman"/>
          <w:b w:val="false"/>
          <w:i w:val="false"/>
          <w:color w:val="000000"/>
          <w:sz w:val="28"/>
        </w:rPr>
        <w:t>
      Trесеп(3жыл) – үшінші жылғы түсімдердің өсу қарқыны,%;</w:t>
      </w:r>
    </w:p>
    <w:bookmarkEnd w:id="133"/>
    <w:bookmarkStart w:name="z139" w:id="134"/>
    <w:p>
      <w:pPr>
        <w:spacing w:after="0"/>
        <w:ind w:left="0"/>
        <w:jc w:val="both"/>
      </w:pPr>
      <w:r>
        <w:rPr>
          <w:rFonts w:ascii="Times New Roman"/>
          <w:b w:val="false"/>
          <w:i w:val="false"/>
          <w:color w:val="000000"/>
          <w:sz w:val="28"/>
        </w:rPr>
        <w:t>
      5) экстраполяция жолымен, мынадай формула бойынша:</w:t>
      </w:r>
    </w:p>
    <w:bookmarkEnd w:id="134"/>
    <w:bookmarkStart w:name="z140" w:id="135"/>
    <w:p>
      <w:pPr>
        <w:spacing w:after="0"/>
        <w:ind w:left="0"/>
        <w:jc w:val="both"/>
      </w:pPr>
      <w:r>
        <w:rPr>
          <w:rFonts w:ascii="Times New Roman"/>
          <w:b w:val="false"/>
          <w:i w:val="false"/>
          <w:color w:val="000000"/>
          <w:sz w:val="28"/>
        </w:rPr>
        <w:t>
      P = Pесеп + Sорт., мұнда:</w:t>
      </w:r>
    </w:p>
    <w:bookmarkEnd w:id="135"/>
    <w:bookmarkStart w:name="z141" w:id="136"/>
    <w:p>
      <w:pPr>
        <w:spacing w:after="0"/>
        <w:ind w:left="0"/>
        <w:jc w:val="both"/>
      </w:pPr>
      <w:r>
        <w:rPr>
          <w:rFonts w:ascii="Times New Roman"/>
          <w:b w:val="false"/>
          <w:i w:val="false"/>
          <w:color w:val="000000"/>
          <w:sz w:val="28"/>
        </w:rPr>
        <w:t>
      P – ағымдағы қаржылық жыл бойынша түсімдерді болжау немесе бағалау;</w:t>
      </w:r>
    </w:p>
    <w:bookmarkEnd w:id="136"/>
    <w:bookmarkStart w:name="z142" w:id="137"/>
    <w:p>
      <w:pPr>
        <w:spacing w:after="0"/>
        <w:ind w:left="0"/>
        <w:jc w:val="both"/>
      </w:pPr>
      <w:r>
        <w:rPr>
          <w:rFonts w:ascii="Times New Roman"/>
          <w:b w:val="false"/>
          <w:i w:val="false"/>
          <w:color w:val="000000"/>
          <w:sz w:val="28"/>
        </w:rPr>
        <w:t>
      Pесеп – есепті қаржылық жылдағы іс жүзіндегі түсімдер (бағалау үшін) немесе ағымдағы қаржылық жылдың бағалауы (болжау үшін);</w:t>
      </w:r>
    </w:p>
    <w:bookmarkEnd w:id="137"/>
    <w:bookmarkStart w:name="z143" w:id="138"/>
    <w:p>
      <w:pPr>
        <w:spacing w:after="0"/>
        <w:ind w:left="0"/>
        <w:jc w:val="both"/>
      </w:pPr>
      <w:r>
        <w:rPr>
          <w:rFonts w:ascii="Times New Roman"/>
          <w:b w:val="false"/>
          <w:i w:val="false"/>
          <w:color w:val="000000"/>
          <w:sz w:val="28"/>
        </w:rPr>
        <w:t>
      Sорт. – үш жыл ішіндегі орташа өсім сомасы,</w:t>
      </w:r>
    </w:p>
    <w:bookmarkEnd w:id="138"/>
    <w:bookmarkStart w:name="z144" w:id="139"/>
    <w:p>
      <w:pPr>
        <w:spacing w:after="0"/>
        <w:ind w:left="0"/>
        <w:jc w:val="both"/>
      </w:pPr>
      <w:r>
        <w:rPr>
          <w:rFonts w:ascii="Times New Roman"/>
          <w:b w:val="false"/>
          <w:i w:val="false"/>
          <w:color w:val="000000"/>
          <w:sz w:val="28"/>
        </w:rPr>
        <w:t>
      бұл ретте:</w:t>
      </w:r>
    </w:p>
    <w:bookmarkEnd w:id="139"/>
    <w:bookmarkStart w:name="z145" w:id="140"/>
    <w:p>
      <w:pPr>
        <w:spacing w:after="0"/>
        <w:ind w:left="0"/>
        <w:jc w:val="both"/>
      </w:pPr>
      <w:r>
        <w:rPr>
          <w:rFonts w:ascii="Times New Roman"/>
          <w:b w:val="false"/>
          <w:i w:val="false"/>
          <w:color w:val="000000"/>
          <w:sz w:val="28"/>
        </w:rPr>
        <w:t>
      Sорт.=((Sесеп(1жыл) – Sесеп(өтк.жыл))+(Sесеп(2жыл) –Sесеп(1жыл))+(Sесеп(3жыл) – Sесеп(2 жыл)))/3, мұнда:</w:t>
      </w:r>
    </w:p>
    <w:bookmarkEnd w:id="140"/>
    <w:bookmarkStart w:name="z146" w:id="141"/>
    <w:p>
      <w:pPr>
        <w:spacing w:after="0"/>
        <w:ind w:left="0"/>
        <w:jc w:val="both"/>
      </w:pPr>
      <w:r>
        <w:rPr>
          <w:rFonts w:ascii="Times New Roman"/>
          <w:b w:val="false"/>
          <w:i w:val="false"/>
          <w:color w:val="000000"/>
          <w:sz w:val="28"/>
        </w:rPr>
        <w:t>
      Sесеп(өтк.жыл) – бірінші жылдың алдындағы жылдың түсімдер сомасы;</w:t>
      </w:r>
    </w:p>
    <w:bookmarkEnd w:id="141"/>
    <w:bookmarkStart w:name="z147" w:id="142"/>
    <w:p>
      <w:pPr>
        <w:spacing w:after="0"/>
        <w:ind w:left="0"/>
        <w:jc w:val="both"/>
      </w:pPr>
      <w:r>
        <w:rPr>
          <w:rFonts w:ascii="Times New Roman"/>
          <w:b w:val="false"/>
          <w:i w:val="false"/>
          <w:color w:val="000000"/>
          <w:sz w:val="28"/>
        </w:rPr>
        <w:t>
      Sесеп(1жыл) – екінші жылдың алдындағы бірінші жылдың түсімдер сомасы;</w:t>
      </w:r>
    </w:p>
    <w:bookmarkEnd w:id="142"/>
    <w:bookmarkStart w:name="z148" w:id="143"/>
    <w:p>
      <w:pPr>
        <w:spacing w:after="0"/>
        <w:ind w:left="0"/>
        <w:jc w:val="both"/>
      </w:pPr>
      <w:r>
        <w:rPr>
          <w:rFonts w:ascii="Times New Roman"/>
          <w:b w:val="false"/>
          <w:i w:val="false"/>
          <w:color w:val="000000"/>
          <w:sz w:val="28"/>
        </w:rPr>
        <w:t>
      Sесеп(2жыл) – үшінші жылдың алдыңдағы екінші жылдың түсімдер сомасы;</w:t>
      </w:r>
    </w:p>
    <w:bookmarkEnd w:id="143"/>
    <w:bookmarkStart w:name="z149" w:id="144"/>
    <w:p>
      <w:pPr>
        <w:spacing w:after="0"/>
        <w:ind w:left="0"/>
        <w:jc w:val="both"/>
      </w:pPr>
      <w:r>
        <w:rPr>
          <w:rFonts w:ascii="Times New Roman"/>
          <w:b w:val="false"/>
          <w:i w:val="false"/>
          <w:color w:val="000000"/>
          <w:sz w:val="28"/>
        </w:rPr>
        <w:t>
      Sесеп(3жыл) – ағымдағы қаржылық жылдың алдыңдағы үшінші жылдың түсімдер сомасы.</w:t>
      </w:r>
    </w:p>
    <w:bookmarkEnd w:id="144"/>
    <w:bookmarkStart w:name="z150" w:id="145"/>
    <w:p>
      <w:pPr>
        <w:spacing w:after="0"/>
        <w:ind w:left="0"/>
        <w:jc w:val="both"/>
      </w:pPr>
      <w:r>
        <w:rPr>
          <w:rFonts w:ascii="Times New Roman"/>
          <w:b w:val="false"/>
          <w:i w:val="false"/>
          <w:color w:val="000000"/>
          <w:sz w:val="28"/>
        </w:rPr>
        <w:t>
      6) есептік қаржылық жылдағы белгілі бір кезеңдегі іс жүзіндегі түсімдердің үлес салмағына сүйене отырып, мынадай формула бойынша:</w:t>
      </w:r>
    </w:p>
    <w:bookmarkEnd w:id="145"/>
    <w:bookmarkStart w:name="z151" w:id="146"/>
    <w:p>
      <w:pPr>
        <w:spacing w:after="0"/>
        <w:ind w:left="0"/>
        <w:jc w:val="both"/>
      </w:pPr>
      <w:r>
        <w:rPr>
          <w:rFonts w:ascii="Times New Roman"/>
          <w:b w:val="false"/>
          <w:i w:val="false"/>
          <w:color w:val="000000"/>
          <w:sz w:val="28"/>
        </w:rPr>
        <w:t>
      Pбағ. = Pф(ағым.)/Uесеп</w:t>
      </w:r>
    </w:p>
    <w:bookmarkEnd w:id="146"/>
    <w:bookmarkStart w:name="z152" w:id="147"/>
    <w:p>
      <w:pPr>
        <w:spacing w:after="0"/>
        <w:ind w:left="0"/>
        <w:jc w:val="both"/>
      </w:pPr>
      <w:r>
        <w:rPr>
          <w:rFonts w:ascii="Times New Roman"/>
          <w:b w:val="false"/>
          <w:i w:val="false"/>
          <w:color w:val="000000"/>
          <w:sz w:val="28"/>
        </w:rPr>
        <w:t>
      Uесеп = Pф(есеп) /Pесеп * 100, мұндағы:</w:t>
      </w:r>
    </w:p>
    <w:bookmarkEnd w:id="147"/>
    <w:bookmarkStart w:name="z153" w:id="148"/>
    <w:p>
      <w:pPr>
        <w:spacing w:after="0"/>
        <w:ind w:left="0"/>
        <w:jc w:val="both"/>
      </w:pPr>
      <w:r>
        <w:rPr>
          <w:rFonts w:ascii="Times New Roman"/>
          <w:b w:val="false"/>
          <w:i w:val="false"/>
          <w:color w:val="000000"/>
          <w:sz w:val="28"/>
        </w:rPr>
        <w:t>
      P – ағымдағы қаржылық жыл бойынша түсімдерді бағалау;</w:t>
      </w:r>
    </w:p>
    <w:bookmarkEnd w:id="148"/>
    <w:bookmarkStart w:name="z154" w:id="149"/>
    <w:p>
      <w:pPr>
        <w:spacing w:after="0"/>
        <w:ind w:left="0"/>
        <w:jc w:val="both"/>
      </w:pPr>
      <w:r>
        <w:rPr>
          <w:rFonts w:ascii="Times New Roman"/>
          <w:b w:val="false"/>
          <w:i w:val="false"/>
          <w:color w:val="000000"/>
          <w:sz w:val="28"/>
        </w:rPr>
        <w:t>
      Pіс.ж(ағым.) – ағымдағы қаржылық жыл бойынша белгілі бір кезеңдегі іс жүзіндегі түсімдер;</w:t>
      </w:r>
    </w:p>
    <w:bookmarkEnd w:id="149"/>
    <w:bookmarkStart w:name="z155" w:id="150"/>
    <w:p>
      <w:pPr>
        <w:spacing w:after="0"/>
        <w:ind w:left="0"/>
        <w:jc w:val="both"/>
      </w:pPr>
      <w:r>
        <w:rPr>
          <w:rFonts w:ascii="Times New Roman"/>
          <w:b w:val="false"/>
          <w:i w:val="false"/>
          <w:color w:val="000000"/>
          <w:sz w:val="28"/>
        </w:rPr>
        <w:t>
      Uесеп – есепті қаржылық жылдағы ұқсас кезеңнің үлес салмағы, %;</w:t>
      </w:r>
    </w:p>
    <w:bookmarkEnd w:id="150"/>
    <w:bookmarkStart w:name="z156" w:id="151"/>
    <w:p>
      <w:pPr>
        <w:spacing w:after="0"/>
        <w:ind w:left="0"/>
        <w:jc w:val="both"/>
      </w:pPr>
      <w:r>
        <w:rPr>
          <w:rFonts w:ascii="Times New Roman"/>
          <w:b w:val="false"/>
          <w:i w:val="false"/>
          <w:color w:val="000000"/>
          <w:sz w:val="28"/>
        </w:rPr>
        <w:t>
      Pіс.ж(есеп) – есепті қаржылық жылдың ұқсас кезеңіндегі іс жүзіндегі түсімдер;</w:t>
      </w:r>
    </w:p>
    <w:bookmarkEnd w:id="151"/>
    <w:bookmarkStart w:name="z157" w:id="152"/>
    <w:p>
      <w:pPr>
        <w:spacing w:after="0"/>
        <w:ind w:left="0"/>
        <w:jc w:val="both"/>
      </w:pPr>
      <w:r>
        <w:rPr>
          <w:rFonts w:ascii="Times New Roman"/>
          <w:b w:val="false"/>
          <w:i w:val="false"/>
          <w:color w:val="000000"/>
          <w:sz w:val="28"/>
        </w:rPr>
        <w:t>
      Pесеп – есепті қаржылық жыл бойынша іс жүзіндегі түсімдер;</w:t>
      </w:r>
    </w:p>
    <w:bookmarkEnd w:id="152"/>
    <w:bookmarkStart w:name="z158" w:id="153"/>
    <w:p>
      <w:pPr>
        <w:spacing w:after="0"/>
        <w:ind w:left="0"/>
        <w:jc w:val="both"/>
      </w:pPr>
      <w:r>
        <w:rPr>
          <w:rFonts w:ascii="Times New Roman"/>
          <w:b w:val="false"/>
          <w:i w:val="false"/>
          <w:color w:val="000000"/>
          <w:sz w:val="28"/>
        </w:rPr>
        <w:t>
      7) ағымдағы қаржылық жыл бойынша белгілі бір кезеңдегі орташа айлық түсімдер бойынша, мынадай формула бойынша:</w:t>
      </w:r>
    </w:p>
    <w:bookmarkEnd w:id="153"/>
    <w:bookmarkStart w:name="z159" w:id="154"/>
    <w:p>
      <w:pPr>
        <w:spacing w:after="0"/>
        <w:ind w:left="0"/>
        <w:jc w:val="both"/>
      </w:pPr>
      <w:r>
        <w:rPr>
          <w:rFonts w:ascii="Times New Roman"/>
          <w:b w:val="false"/>
          <w:i w:val="false"/>
          <w:color w:val="000000"/>
          <w:sz w:val="28"/>
        </w:rPr>
        <w:t>
      Pбағ. = Pіс.ж(ағым.) /Kіс.ж(ағым.) * 12, мұндағы:</w:t>
      </w:r>
    </w:p>
    <w:bookmarkEnd w:id="154"/>
    <w:bookmarkStart w:name="z160" w:id="155"/>
    <w:p>
      <w:pPr>
        <w:spacing w:after="0"/>
        <w:ind w:left="0"/>
        <w:jc w:val="both"/>
      </w:pPr>
      <w:r>
        <w:rPr>
          <w:rFonts w:ascii="Times New Roman"/>
          <w:b w:val="false"/>
          <w:i w:val="false"/>
          <w:color w:val="000000"/>
          <w:sz w:val="28"/>
        </w:rPr>
        <w:t>
      Pбағ. – ағымдағы қаржылық жыл бойынша түсімдерді бағалау;</w:t>
      </w:r>
    </w:p>
    <w:bookmarkEnd w:id="155"/>
    <w:bookmarkStart w:name="z161" w:id="156"/>
    <w:p>
      <w:pPr>
        <w:spacing w:after="0"/>
        <w:ind w:left="0"/>
        <w:jc w:val="both"/>
      </w:pPr>
      <w:r>
        <w:rPr>
          <w:rFonts w:ascii="Times New Roman"/>
          <w:b w:val="false"/>
          <w:i w:val="false"/>
          <w:color w:val="000000"/>
          <w:sz w:val="28"/>
        </w:rPr>
        <w:t>
      Pіс.ж(ағым.) – ағымдағы қаржылық жыл бойынша белгілі бір кезеңдегі іс жүзіндегі түсімдер;</w:t>
      </w:r>
    </w:p>
    <w:bookmarkEnd w:id="156"/>
    <w:bookmarkStart w:name="z162" w:id="157"/>
    <w:p>
      <w:pPr>
        <w:spacing w:after="0"/>
        <w:ind w:left="0"/>
        <w:jc w:val="both"/>
      </w:pPr>
      <w:r>
        <w:rPr>
          <w:rFonts w:ascii="Times New Roman"/>
          <w:b w:val="false"/>
          <w:i w:val="false"/>
          <w:color w:val="000000"/>
          <w:sz w:val="28"/>
        </w:rPr>
        <w:t>
      Kіс.ж(ағым.) – ағымдағы қаржылық жылдың белгілі бір кезеңіндегі айлар саны;</w:t>
      </w:r>
    </w:p>
    <w:bookmarkEnd w:id="157"/>
    <w:bookmarkStart w:name="z163" w:id="158"/>
    <w:p>
      <w:pPr>
        <w:spacing w:after="0"/>
        <w:ind w:left="0"/>
        <w:jc w:val="both"/>
      </w:pPr>
      <w:r>
        <w:rPr>
          <w:rFonts w:ascii="Times New Roman"/>
          <w:b w:val="false"/>
          <w:i w:val="false"/>
          <w:color w:val="000000"/>
          <w:sz w:val="28"/>
        </w:rPr>
        <w:t>
      12 – жылдағы айлар саны.</w:t>
      </w:r>
    </w:p>
    <w:bookmarkEnd w:id="158"/>
    <w:bookmarkStart w:name="z164" w:id="159"/>
    <w:p>
      <w:pPr>
        <w:spacing w:after="0"/>
        <w:ind w:left="0"/>
        <w:jc w:val="both"/>
      </w:pPr>
      <w:r>
        <w:rPr>
          <w:rFonts w:ascii="Times New Roman"/>
          <w:b w:val="false"/>
          <w:i w:val="false"/>
          <w:color w:val="000000"/>
          <w:sz w:val="28"/>
        </w:rPr>
        <w:t>
      - Ағымдағы қаржылық жыл бойынша түсімдерді бағалауды және салықтың тиімді мөлшерлемесін айқындау кезінде іс жүзіндегі түсімдерден жүйелік емес сипаттағы және өндірістік қызметке байланысты емес біржолғы төлемдер, атап айтқанда, уақытша факторлар (бағалардың құбылмалылығы, құрылымдық өзгерістер) есебінен алынған жылдық қайта есептеулердің ірі мөлшерлері, салықтық тексеру актілері бойынша қосымша есептелген сомалар алып тасталады.</w:t>
      </w:r>
    </w:p>
    <w:bookmarkEnd w:id="159"/>
    <w:bookmarkStart w:name="z165" w:id="160"/>
    <w:p>
      <w:pPr>
        <w:spacing w:after="0"/>
        <w:ind w:left="0"/>
        <w:jc w:val="both"/>
      </w:pPr>
      <w:r>
        <w:rPr>
          <w:rFonts w:ascii="Times New Roman"/>
          <w:b w:val="false"/>
          <w:i w:val="false"/>
          <w:color w:val="000000"/>
          <w:sz w:val="28"/>
        </w:rPr>
        <w:t>
      - Есептеулерде уәкілетті органдардың деректері ескеріледі.</w:t>
      </w:r>
    </w:p>
    <w:bookmarkEnd w:id="160"/>
    <w:bookmarkStart w:name="z166" w:id="161"/>
    <w:p>
      <w:pPr>
        <w:spacing w:after="0"/>
        <w:ind w:left="0"/>
        <w:jc w:val="both"/>
      </w:pPr>
      <w:r>
        <w:rPr>
          <w:rFonts w:ascii="Times New Roman"/>
          <w:b w:val="false"/>
          <w:i w:val="false"/>
          <w:color w:val="000000"/>
          <w:sz w:val="28"/>
        </w:rPr>
        <w:t>
      16. Салықтық емес түсімдер:</w:t>
      </w:r>
    </w:p>
    <w:bookmarkEnd w:id="161"/>
    <w:bookmarkStart w:name="z167" w:id="162"/>
    <w:p>
      <w:pPr>
        <w:spacing w:after="0"/>
        <w:ind w:left="0"/>
        <w:jc w:val="both"/>
      </w:pPr>
      <w:r>
        <w:rPr>
          <w:rFonts w:ascii="Times New Roman"/>
          <w:b w:val="false"/>
          <w:i w:val="false"/>
          <w:color w:val="000000"/>
          <w:sz w:val="28"/>
        </w:rPr>
        <w:t>
      - Салықтық емес түсімдер салықтық емес түсімдердің әрбір түрі бойынша серпінін талдау, болжанатын жылдағы инфляция деңгейіне түзетілген ағымдағы қаржылық жылда күтілетін түсімін бағалауды негізге ала отырып болжанады және уәкілетті мемлекеттік органдар ұсынған болжамды деректер пайдаланылады.</w:t>
      </w:r>
    </w:p>
    <w:bookmarkEnd w:id="162"/>
    <w:bookmarkStart w:name="z168" w:id="163"/>
    <w:p>
      <w:pPr>
        <w:spacing w:after="0"/>
        <w:ind w:left="0"/>
        <w:jc w:val="both"/>
      </w:pPr>
      <w:r>
        <w:rPr>
          <w:rFonts w:ascii="Times New Roman"/>
          <w:b w:val="false"/>
          <w:i w:val="false"/>
          <w:color w:val="000000"/>
          <w:sz w:val="28"/>
        </w:rPr>
        <w:t>
      - Жергілікті бюджеттерге республикалық немесе жергілікті бюджеттерден қаржыландырылатын, сондай-ақ Қазақстан Республикасының Ұлттық Банкі бюджетінен (шығыстар сметасынан) ұсталатын және қаржыландырылатын мемлекеттік мекемелер салатын әкімшілік айыппұлдар, өсімпұлдар, санкциялар, өндіріп алулар және (немесе) бюджеттен берілген бюджеттік кредиттер (қарыздар) бойынша айыппұлдар, өсімпұлдар, санкциялар, өндіріп алулар түріндегі салықтық емес түсімдерді болжау жүзеге асырылмайды.</w:t>
      </w:r>
    </w:p>
    <w:bookmarkEnd w:id="163"/>
    <w:bookmarkStart w:name="z169" w:id="164"/>
    <w:p>
      <w:pPr>
        <w:spacing w:after="0"/>
        <w:ind w:left="0"/>
        <w:jc w:val="both"/>
      </w:pPr>
      <w:r>
        <w:rPr>
          <w:rFonts w:ascii="Times New Roman"/>
          <w:b w:val="false"/>
          <w:i w:val="false"/>
          <w:color w:val="000000"/>
          <w:sz w:val="28"/>
        </w:rPr>
        <w:t>
      17. Негізгі капиталды сатудан түсетін түсімдер:</w:t>
      </w:r>
    </w:p>
    <w:bookmarkEnd w:id="164"/>
    <w:bookmarkStart w:name="z170" w:id="165"/>
    <w:p>
      <w:pPr>
        <w:spacing w:after="0"/>
        <w:ind w:left="0"/>
        <w:jc w:val="both"/>
      </w:pPr>
      <w:r>
        <w:rPr>
          <w:rFonts w:ascii="Times New Roman"/>
          <w:b w:val="false"/>
          <w:i w:val="false"/>
          <w:color w:val="000000"/>
          <w:sz w:val="28"/>
        </w:rPr>
        <w:t>
      - Азаматтарға пәтерлерді сатудан түсетін түсімдерді қоспағанда, жерді және материалдық емес активтерді, мемлекеттік мекемелерге бекітілген мүлікті сатудан түсетін түсімдерді болжау уәкілетті органның деректері бойынша немесе болжанатын жылы инфляция деңгейіне түзетілген ағымдағы қаржылық жылдың күтілетін түсімінің бағалауы негізге алына отырып жүзеге асырылады.</w:t>
      </w:r>
    </w:p>
    <w:bookmarkEnd w:id="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ауданының ауылдық </w:t>
            </w:r>
            <w:r>
              <w:br/>
            </w:r>
            <w:r>
              <w:rPr>
                <w:rFonts w:ascii="Times New Roman"/>
                <w:b w:val="false"/>
                <w:i w:val="false"/>
                <w:color w:val="000000"/>
                <w:sz w:val="20"/>
              </w:rPr>
              <w:t xml:space="preserve">округтері бюджеттерінің </w:t>
            </w:r>
            <w:r>
              <w:br/>
            </w:r>
            <w:r>
              <w:rPr>
                <w:rFonts w:ascii="Times New Roman"/>
                <w:b w:val="false"/>
                <w:i w:val="false"/>
                <w:color w:val="000000"/>
                <w:sz w:val="20"/>
              </w:rPr>
              <w:t xml:space="preserve">кірістері мен шығындарының </w:t>
            </w:r>
            <w:r>
              <w:br/>
            </w:r>
            <w:r>
              <w:rPr>
                <w:rFonts w:ascii="Times New Roman"/>
                <w:b w:val="false"/>
                <w:i w:val="false"/>
                <w:color w:val="000000"/>
                <w:sz w:val="20"/>
              </w:rPr>
              <w:t xml:space="preserve">болжамды көлемдерін есептеу </w:t>
            </w:r>
            <w:r>
              <w:br/>
            </w:r>
            <w:r>
              <w:rPr>
                <w:rFonts w:ascii="Times New Roman"/>
                <w:b w:val="false"/>
                <w:i w:val="false"/>
                <w:color w:val="000000"/>
                <w:sz w:val="20"/>
              </w:rPr>
              <w:t>тәртібіне қосымша</w:t>
            </w:r>
          </w:p>
        </w:tc>
      </w:tr>
    </w:tbl>
    <w:bookmarkStart w:name="z172" w:id="166"/>
    <w:p>
      <w:pPr>
        <w:spacing w:after="0"/>
        <w:ind w:left="0"/>
        <w:jc w:val="left"/>
      </w:pPr>
      <w:r>
        <w:rPr>
          <w:rFonts w:ascii="Times New Roman"/>
          <w:b/>
          <w:i w:val="false"/>
          <w:color w:val="000000"/>
        </w:rPr>
        <w:t xml:space="preserve"> Мемлекеттік функцияларды жүзеге асыратын функционалдық кіші топтардың, олардың көрсеткіштері мен коэффициенттерінің тізбесі</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9"/>
        <w:gridCol w:w="3713"/>
        <w:gridCol w:w="6228"/>
      </w:tblGrid>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топтардың атаулары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Көрсеткіштері</w:t>
            </w:r>
          </w:p>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Коэффициенттері</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сипаттағы мемлекеттік қызметтер</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тығыздық; ауқым; жылыту маусымының ұзақтығын есепке алу</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0" w:type="auto"/>
            <w:vMerge/>
            <w:tcBorders>
              <w:top w:val="nil"/>
              <w:left w:val="single" w:color="cfcfcf" w:sz="5"/>
              <w:bottom w:val="single" w:color="cfcfcf" w:sz="5"/>
              <w:right w:val="single" w:color="cfcfcf" w:sz="5"/>
            </w:tcBorders>
          </w:tcPr>
          <w:p/>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тығыздық; ауқым;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5.Денсаулық сақтау</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Әлеуметтік көмек және әлеуметтік қамсыздандыру</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кедейлікті есепке алу (табысы күнкөріс деңгейінен төмен адамдар үлесінің негізінде); ауылдық жерлердегі жұмыс үшін үстемеақыны есепке алу; жылыту маусымының ұзақтығын есепке алу</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саласындағы өзге де қызметтер</w:t>
            </w:r>
          </w:p>
        </w:tc>
        <w:tc>
          <w:tcPr>
            <w:tcW w:w="0" w:type="auto"/>
            <w:vMerge/>
            <w:tcBorders>
              <w:top w:val="nil"/>
              <w:left w:val="single" w:color="cfcfcf" w:sz="5"/>
              <w:bottom w:val="single" w:color="cfcfcf" w:sz="5"/>
              <w:right w:val="single" w:color="cfcfcf" w:sz="5"/>
            </w:tcBorders>
          </w:tcPr>
          <w:p/>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тығыздық;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Тұрғын үй-коммуналдық шаруашылық</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жалпы ауданы (мың шаршы метр)</w:t>
            </w:r>
          </w:p>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жылыту маусымының ұзақтығын есепке алу</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тығыздық; жылыту маусымының ұзақтығын есепке алу</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0" w:type="auto"/>
            <w:vMerge/>
            <w:tcBorders>
              <w:top w:val="nil"/>
              <w:left w:val="single" w:color="cfcfcf" w:sz="5"/>
              <w:bottom w:val="single" w:color="cfcfcf" w:sz="5"/>
              <w:right w:val="single" w:color="cfcfcf" w:sz="5"/>
            </w:tcBorders>
          </w:tcPr>
          <w:p/>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тығыздық;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Мәдениет, спорт, туризм және ақпараттық кеңістік</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урбандалу;ауқым; ауылдық жерлердегі жұмыс үшін үстемеақыны есепке алу; жылыту маусымының ұзақтығын есепке алу</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0" w:type="auto"/>
            <w:vMerge/>
            <w:tcBorders>
              <w:top w:val="nil"/>
              <w:left w:val="single" w:color="cfcfcf" w:sz="5"/>
              <w:bottom w:val="single" w:color="cfcfcf" w:sz="5"/>
              <w:right w:val="single" w:color="cfcfcf" w:sz="5"/>
            </w:tcBorders>
          </w:tcPr>
          <w:p/>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ауқым; ауылдық жерлердегі жұмыс үшін үстемеақыны есепке алу;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Көлік және коммуникации</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автожолдардың, оның ішінде елді мекендер мен көшелер ішіндегі автожолдар ұзындығы (километр)</w:t>
            </w:r>
          </w:p>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жолдарды күтіп ұстау; жылыту маусымының ұзақтығын есепке алу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