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d287" w14:textId="428d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57-11 "2021-2023 жылдарға арналған Ақжайық ауданы Есенсай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Есенсай ауылдық округінің бюджеті туралы" 2020 жылғы 29 желтоқсандағы № 57-11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Есенсай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1 424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38 419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41 805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- 1 545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Есенсай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