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d2824" w14:textId="c5d28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аудандық мәслихатының 2020 жылғы 29 желтоқсандағы №57-13 "2021-2023 жылдарға арналған Ақжайық ауданы Жамбыл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аудандық мәслихатының 2021 жылғы 7 желтоқсандағы № 10-13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Ақжайық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Ақжайық аудандық мәслихатының "2021-2023 жылдарға арналған Ақжайық ауданы Жамбыл ауылдық округінің бюджеті туралы" 2020 жылғы 29 желтоқсандағы № 57-13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6737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Ақжайық ауданы Жамбыл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28 373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339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172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244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27 618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28 681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- 308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308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308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желтоқсандағы № 10-13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57-13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Жамбыл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28373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28681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-308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