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99beb" w14:textId="d599b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аудандық мәслихатының 2020 жылғы 29 желтоқсандағы № 57-14 "2021-2023 жылдарға арналған Ақжайық ауданы Жаңабұлақ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2021 жылғы 7 желтоқсандағы № 10-14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Ақжайық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Ақжайық аудандық мәслихатының "2021-2023 жылдарға арналған Ақжайық ауданы Жаңабұлақ ауылдық округінің бюджеті туралы" 2020 жылғы 29 желтоқсандағы № 57-14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6736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Ақжайық ауданы Жаңабұлақ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24 992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708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219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24 065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25 547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- 555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555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555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желтоқсандағы № 10-14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57-14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Жаңабұлақ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25547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