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908" w14:textId="c1bf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57-16 "2021-2023 жылдарға арналған Ақжайық ауданы Қабыршақты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Қабыршақты ауылдық округінің бюджеті туралы" 2020 жылғы 29 желтоқсандағы № 57-16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6734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Қабыршақты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27 159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26 259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27 964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Қабыршақты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