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bdb1" w14:textId="701b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№57-12 "2021-2023 жылдарға арналған Бөрлі ауданының Ақбұлақ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30 шілдедегі № 7-1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Батыс-Қазақстан облысы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"2021-2023 жылдарға арналған Бөрлі ауданының Ақбұлақ ауылдық округінің бюджеті туралы" 2021 жылғы 5 қаңтардағы №57-12(Нормативтік құқықтық актілерді мемлекеттік тіркеу тізілімінде №6774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38 702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37 989мың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38 850мың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шілдедегі №7-1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Ақбұлақ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