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f5524" w14:textId="16f55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Бөрлі аудандық мәслихатының 2021 жылғы 5 қаңтардағы №57-13 "2021-2023 жылдарға арналған Бөрлі ауданының Ақсай қаласының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аудандық мәслихатының 2021 жылғы 30 шілдедегі № 7-2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Батыс Қазақстан облысы Бөрлі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Бөрлі аудандық мәслихатының "2021-2023 жылдарға арналған Бөрлі ауданының Ақсай қаласының бюджеті туралы" 2021 жылғы 5 қаңтардағы №57-13(Нормативтік құқықтық актілерді мемлекеттік тіркеу тізілімінде №6772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Бөрлі ауданының Ақсай қаласының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арналған бюджет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1 798 371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553 635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885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1 243 851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1 839 731мың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- 41 360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41 360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41 360мың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Бөрлі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шілдедегі №7-2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Бөрлі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5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№57-13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Ақсай қаласының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1135"/>
        <w:gridCol w:w="1542"/>
        <w:gridCol w:w="1542"/>
        <w:gridCol w:w="3579"/>
        <w:gridCol w:w="3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1798371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553635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353166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353166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Меншіккесалынатынсалықтар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198469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Мүліккесалынатынсалықтар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Көлікқұралдарынасалынатынсалық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161791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Мемлекеттiкменшiктентүсетiнкiрiстер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Мемлекетменшiгiндегiмүлiктiжалғаберудентүсетiнкiрiстер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1243851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1243851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1243851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1839731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Жалпысипаттағымемлекеттiкқызметтер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99030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Мемлекеттiкбасқарудыңжалпыфункцияларынорындайтынөкiлдi, атқарушыжәнебасқаоргандар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99030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99030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96552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Мемлекеттікорганныңкүрделішығыстары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982323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Елдімекендердікөркейту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982323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982323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252329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Елдiмекендердiңсанитариясынқамтамасызету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Елдімекендердіабаттандыру мен көгалдандыру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699573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Көлікжәне коммуникация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758378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758378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758378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737578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Бюджеттіккредиттердіөтеу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Мемлекеттіңқаржыактивтерінсатудантүсетінтүсімдер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-41360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6)Бюджет тапшылығын қаржыландыру (профицитін пайдалану)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Қарыздартүсімі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Мемлекеттікішкіқарыздар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Қарызалукелісім - шарттары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Қарыздардыөтеу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қаражатыныңпайдаланылатынқалдықтары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41360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