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7a32" w14:textId="6677a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2018 жылғы 23 сәуірдегі №23-10 "Бөрлі ауданы Ақсай қаласы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Бөрлі аудандық мәслихатының 2021 жылғы 24 желтоқсандағы № 12-4 шешімі</w:t>
      </w:r>
    </w:p>
    <w:p>
      <w:pPr>
        <w:spacing w:after="0"/>
        <w:ind w:left="0"/>
        <w:jc w:val="both"/>
      </w:pPr>
      <w:bookmarkStart w:name="z3" w:id="0"/>
      <w:r>
        <w:rPr>
          <w:rFonts w:ascii="Times New Roman"/>
          <w:b w:val="false"/>
          <w:i w:val="false"/>
          <w:color w:val="000000"/>
          <w:sz w:val="28"/>
        </w:rPr>
        <w:t>
      Батыс Қазақстан облысы Бөрлі аудандық мәслихаты ШЕШТІ:</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"Бөрлі ауданы Ақсай қаласы жергілікті қоғамдастық жиналысының регламентін бекіту туралы" 2018 жылғы 23 сәуірдегі № 23-10 (Нормативтік құқықтық актілерді мемлекеттік тіркеу тізілімінде № 5191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Осы Бөрлі ауданы Ақсай қаласы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39-3-бабының 3-1-тармағына  сәйкес әзірленді.";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3"/>
    <w:bookmarkStart w:name="z9" w:id="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
    <w:bookmarkStart w:name="z10" w:id="5"/>
    <w:p>
      <w:pPr>
        <w:spacing w:after="0"/>
        <w:ind w:left="0"/>
        <w:jc w:val="both"/>
      </w:pPr>
      <w:r>
        <w:rPr>
          <w:rFonts w:ascii="Times New Roman"/>
          <w:b w:val="false"/>
          <w:i w:val="false"/>
          <w:color w:val="000000"/>
          <w:sz w:val="28"/>
        </w:rPr>
        <w:t>
      Ақсай қаласы бюджетінің жобасын және бюджеттің атқарылуы туралы есепті келісу;</w:t>
      </w:r>
    </w:p>
    <w:bookmarkEnd w:id="5"/>
    <w:bookmarkStart w:name="z11" w:id="6"/>
    <w:p>
      <w:pPr>
        <w:spacing w:after="0"/>
        <w:ind w:left="0"/>
        <w:jc w:val="both"/>
      </w:pPr>
      <w:r>
        <w:rPr>
          <w:rFonts w:ascii="Times New Roman"/>
          <w:b w:val="false"/>
          <w:i w:val="false"/>
          <w:color w:val="000000"/>
          <w:sz w:val="28"/>
        </w:rPr>
        <w:t>
      Ақсай қаласы әкімінің аппараты (бұдан әрі – қала әкімінің аппараты) Ақсай қаласы коммуналдық меншігін (жергілікті өзін-өзі басқарудың коммуналдық меншігін) басқару жөніндегі шешімдерін келісу;</w:t>
      </w:r>
    </w:p>
    <w:bookmarkEnd w:id="6"/>
    <w:bookmarkStart w:name="z12" w:id="7"/>
    <w:p>
      <w:pPr>
        <w:spacing w:after="0"/>
        <w:ind w:left="0"/>
        <w:jc w:val="both"/>
      </w:pPr>
      <w:r>
        <w:rPr>
          <w:rFonts w:ascii="Times New Roman"/>
          <w:b w:val="false"/>
          <w:i w:val="false"/>
          <w:color w:val="000000"/>
          <w:sz w:val="28"/>
        </w:rPr>
        <w:t>
      Ақсай қаласы бюджетінің атқарылуын мониторингтеу мақсатында жиналысқа қатысушылар қатарынан жергілікті қоғамдастық комиссиясын құру;</w:t>
      </w:r>
    </w:p>
    <w:bookmarkEnd w:id="7"/>
    <w:bookmarkStart w:name="z13" w:id="8"/>
    <w:p>
      <w:pPr>
        <w:spacing w:after="0"/>
        <w:ind w:left="0"/>
        <w:jc w:val="both"/>
      </w:pPr>
      <w:r>
        <w:rPr>
          <w:rFonts w:ascii="Times New Roman"/>
          <w:b w:val="false"/>
          <w:i w:val="false"/>
          <w:color w:val="000000"/>
          <w:sz w:val="28"/>
        </w:rPr>
        <w:t>
      Ақсай қаласы бюджетінің атқарылуына жүргізілген мониторинг нәтижелері туралы есепті тыңдау және талқылау;</w:t>
      </w:r>
    </w:p>
    <w:bookmarkEnd w:id="8"/>
    <w:bookmarkStart w:name="z14" w:id="9"/>
    <w:p>
      <w:pPr>
        <w:spacing w:after="0"/>
        <w:ind w:left="0"/>
        <w:jc w:val="both"/>
      </w:pPr>
      <w:r>
        <w:rPr>
          <w:rFonts w:ascii="Times New Roman"/>
          <w:b w:val="false"/>
          <w:i w:val="false"/>
          <w:color w:val="000000"/>
          <w:sz w:val="28"/>
        </w:rPr>
        <w:t>
      Ақсай қаласы коммуналдық мүлкін иеліктен шығаруды келісу;</w:t>
      </w:r>
    </w:p>
    <w:bookmarkEnd w:id="9"/>
    <w:bookmarkStart w:name="z15" w:id="1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10"/>
    <w:bookmarkStart w:name="z16" w:id="11"/>
    <w:p>
      <w:pPr>
        <w:spacing w:after="0"/>
        <w:ind w:left="0"/>
        <w:jc w:val="both"/>
      </w:pPr>
      <w:r>
        <w:rPr>
          <w:rFonts w:ascii="Times New Roman"/>
          <w:b w:val="false"/>
          <w:i w:val="false"/>
          <w:color w:val="000000"/>
          <w:sz w:val="28"/>
        </w:rPr>
        <w:t>
      Ақсай қаласы әкіміне кандидат ретінде тіркеу үшін аудандық сайлау комиссиясына одан әрі енгізу үшін Бөрлі ауданы әкімінің (бұдан әрі – аудан әкімі) Ақсай қаласы әкімі (бұдан әрі – қала әкімі) лауазымына ұсынған кандидатураларын келісу;</w:t>
      </w:r>
    </w:p>
    <w:bookmarkEnd w:id="11"/>
    <w:bookmarkStart w:name="z17" w:id="12"/>
    <w:p>
      <w:pPr>
        <w:spacing w:after="0"/>
        <w:ind w:left="0"/>
        <w:jc w:val="both"/>
      </w:pPr>
      <w:r>
        <w:rPr>
          <w:rFonts w:ascii="Times New Roman"/>
          <w:b w:val="false"/>
          <w:i w:val="false"/>
          <w:color w:val="000000"/>
          <w:sz w:val="28"/>
        </w:rPr>
        <w:t>
      Қала әкімін лауазымынан босату туралы мәселеге бастамашылық жасау;</w:t>
      </w:r>
    </w:p>
    <w:bookmarkEnd w:id="12"/>
    <w:bookmarkStart w:name="z18"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3"/>
    <w:bookmarkStart w:name="z19" w:id="14"/>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"6. Заңның 39-3-бабы 3-тармағының 4-3) тармақшасында көзделген, жиналыстың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
    <w:bookmarkStart w:name="z22" w:id="16"/>
    <w:p>
      <w:pPr>
        <w:spacing w:after="0"/>
        <w:ind w:left="0"/>
        <w:jc w:val="both"/>
      </w:pPr>
      <w:r>
        <w:rPr>
          <w:rFonts w:ascii="Times New Roman"/>
          <w:b w:val="false"/>
          <w:i w:val="false"/>
          <w:color w:val="000000"/>
          <w:sz w:val="28"/>
        </w:rPr>
        <w:t>
      Қала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7"/>
    <w:bookmarkStart w:name="z25"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8"/>
    <w:bookmarkStart w:name="z26" w:id="19"/>
    <w:p>
      <w:pPr>
        <w:spacing w:after="0"/>
        <w:ind w:left="0"/>
        <w:jc w:val="both"/>
      </w:pPr>
      <w:r>
        <w:rPr>
          <w:rFonts w:ascii="Times New Roman"/>
          <w:b w:val="false"/>
          <w:i w:val="false"/>
          <w:color w:val="000000"/>
          <w:sz w:val="28"/>
        </w:rPr>
        <w:t>
      Жиналыстың шешімі хаттамамен рәсімделеді, онда:</w:t>
      </w:r>
    </w:p>
    <w:bookmarkEnd w:id="19"/>
    <w:bookmarkStart w:name="z27" w:id="20"/>
    <w:p>
      <w:pPr>
        <w:spacing w:after="0"/>
        <w:ind w:left="0"/>
        <w:jc w:val="both"/>
      </w:pPr>
      <w:r>
        <w:rPr>
          <w:rFonts w:ascii="Times New Roman"/>
          <w:b w:val="false"/>
          <w:i w:val="false"/>
          <w:color w:val="000000"/>
          <w:sz w:val="28"/>
        </w:rPr>
        <w:t>
      1) жиналыстың өткізілген күні мен орны;</w:t>
      </w:r>
    </w:p>
    <w:bookmarkEnd w:id="20"/>
    <w:bookmarkStart w:name="z28" w:id="21"/>
    <w:p>
      <w:pPr>
        <w:spacing w:after="0"/>
        <w:ind w:left="0"/>
        <w:jc w:val="both"/>
      </w:pPr>
      <w:r>
        <w:rPr>
          <w:rFonts w:ascii="Times New Roman"/>
          <w:b w:val="false"/>
          <w:i w:val="false"/>
          <w:color w:val="000000"/>
          <w:sz w:val="28"/>
        </w:rPr>
        <w:t>
      2) жиналыс мүшелерінің саны және тізімі;</w:t>
      </w:r>
    </w:p>
    <w:bookmarkEnd w:id="21"/>
    <w:bookmarkStart w:name="z29" w:id="2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22"/>
    <w:bookmarkStart w:name="z30" w:id="2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23"/>
    <w:bookmarkStart w:name="z31" w:id="2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4"/>
    <w:bookmarkStart w:name="z32" w:id="2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қала әкіміне беріледі.</w:t>
      </w:r>
    </w:p>
    <w:bookmarkEnd w:id="25"/>
    <w:bookmarkStart w:name="z33" w:id="26"/>
    <w:p>
      <w:pPr>
        <w:spacing w:after="0"/>
        <w:ind w:left="0"/>
        <w:jc w:val="both"/>
      </w:pPr>
      <w:r>
        <w:rPr>
          <w:rFonts w:ascii="Times New Roman"/>
          <w:b w:val="false"/>
          <w:i w:val="false"/>
          <w:color w:val="000000"/>
          <w:sz w:val="28"/>
        </w:rPr>
        <w:t>
      Қала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 тармақ</w:t>
      </w:r>
      <w:r>
        <w:rPr>
          <w:rFonts w:ascii="Times New Roman"/>
          <w:b w:val="false"/>
          <w:i w:val="false"/>
          <w:color w:val="000000"/>
          <w:sz w:val="28"/>
        </w:rPr>
        <w:t xml:space="preserve"> мынадай редакцияда жазылсын:</w:t>
      </w:r>
    </w:p>
    <w:bookmarkStart w:name="z35" w:id="27"/>
    <w:p>
      <w:pPr>
        <w:spacing w:after="0"/>
        <w:ind w:left="0"/>
        <w:jc w:val="both"/>
      </w:pPr>
      <w:r>
        <w:rPr>
          <w:rFonts w:ascii="Times New Roman"/>
          <w:b w:val="false"/>
          <w:i w:val="false"/>
          <w:color w:val="000000"/>
          <w:sz w:val="28"/>
        </w:rPr>
        <w:t>
      "13.Жиналыс қабылдаған шешімдерді қала әкімі бес жұмыс күнінен аспайтын мерзімде қарайды.</w:t>
      </w:r>
    </w:p>
    <w:bookmarkEnd w:id="27"/>
    <w:bookmarkStart w:name="z36" w:id="28"/>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8"/>
    <w:bookmarkStart w:name="z37" w:id="29"/>
    <w:p>
      <w:pPr>
        <w:spacing w:after="0"/>
        <w:ind w:left="0"/>
        <w:jc w:val="both"/>
      </w:pPr>
      <w:r>
        <w:rPr>
          <w:rFonts w:ascii="Times New Roman"/>
          <w:b w:val="false"/>
          <w:i w:val="false"/>
          <w:color w:val="000000"/>
          <w:sz w:val="28"/>
        </w:rPr>
        <w:t>
      Қала әкімінің келіспеушілігін тудырған мәселелерді шешу мүмкін болмаған жағдайда, мәселені жоғары тұрған әкім аудандық мәслихаттың отырысында алдын ала талқылаудан соң шешеді.".</w:t>
      </w:r>
    </w:p>
    <w:bookmarkEnd w:id="29"/>
    <w:bookmarkStart w:name="z38" w:id="30"/>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