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2a31" w14:textId="53c2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Бөрлі ауданының Жарсуат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29 желтоқсандағы № 13-7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Бөрлі ауданының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81 007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2 624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399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77 984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81 998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 23-8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1–қосымша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Жарсуат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 23-8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Жарсуат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3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Жарсуат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