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12b7" w14:textId="0551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Бөрлі ауданының Қарағанды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29 желтоқсандағы № 13-9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Бөрлі ауданының Қарағанды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3 - қосымшаларға сәйкес, оның ішінде 2022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44 236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1 109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42 246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44 906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 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13-9 шешіміне 1–қосымша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Қарағанды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 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№13-9 шешіміне 2 –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Қарағанды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№13-9 шешіміне 1 –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Қарағанды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