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b61b" w14:textId="c81b6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30 желтоқсандағы №57-8 "2021-2023 жылдарға арналған Бөрлі ауданының Приурал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24 қарашадағы № 10-12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"2021-2023 жылдарға арналған Бөрлі ауданының Приурал ауылдық округінің бюджеті туралы" 2020 жылғы 30 желтоқсандағы №57-8 (Нормативтік құқықтық актілерді мемлекеттік тіркеу тізілімінде №6777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Бөрлі ауданының Приурал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47 525 мың теңге, соның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1 726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45 627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48 118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- 593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№57-8 шешіміне 1 –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Приурал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