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8261" w14:textId="5a18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5 қаңтардағы №57-20 "2021-2023 жылдарға арналған Бөрлі ауданының Пугачев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24 қарашадағы № 10-13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"2021-2023 жылдарға арналған Бөрлі ауданының Пугачев ауылдық округінің бюджеті туралы" 2021 жылғы 5 қаңтардағы №57-20 (Нормативтік құқықтық актілерді мемлекеттік тіркеу тізілімінде №6761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Пугачев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85 142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5 069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1 181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78 892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86 715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- 1 573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1 573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1 573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№57-20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Пугачев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