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d679" w14:textId="6b2d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Бөрлі ауданының Успен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29 желтоқсандағы № 13-14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Бөрлі ауданының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46 938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1 743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1 930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43 265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47 895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- 957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957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 23-15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№13-14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Успен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 23-15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№13-14 шешіміне 2 –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 ауылдық округінің бюджеті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№13-14 шешіміне 3 –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