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eda2" w14:textId="83ae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25 желтоқсандағы №50-2 "2021-2023 жылдарға арналған Бөкей ордасы ауданы Орда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24 желтоқсандағы № 11-2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25 желтоқсандағы №50-2 "2021-2023 жылдарға арналған Бөкей ордасы ауданы Орда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№6635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Орда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68461мың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11794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56667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76580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-8119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8119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8119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Орда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