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5e53" w14:textId="e845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25 желтоқсандағы №50-3 "2021-2023 жылдарға арналған Бөкей ордасы ауданы Бисен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2021 жылғы 24 желтоқсандағы № 11-3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25 желтоқсандағы №50-3 "2021-2023 жылдарға арналған Бөкей ордасы ауданы Бисен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№6640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Бисен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44 249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5 279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38 934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51 194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- 6 945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6 945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6 945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50-3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Бисен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