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1dec0" w14:textId="cd1de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2022-2024 жылдарға арналған Бөкей ордасы ауданы Мұратсай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Бөкей ордасы аудандық мәслихатының 2021 жылғы 31 желтоқсандағы № 13-4 шешімі.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Бөкей ордасы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2022-2024 жылдарға арналған Мұратсай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келесі көлемде бекітілсін: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36 664 мың теңге: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1 123 мың теңге;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теңге;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35 541 мың теңге;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36 859 мың теңге;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-195 мың теңге;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195 мың теңге: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195 мың теңге.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Батыс Қазақстан облысы Бөкей ордасы аудандық мәслихатының 12.12.2022 </w:t>
      </w:r>
      <w:r>
        <w:rPr>
          <w:rFonts w:ascii="Times New Roman"/>
          <w:b w:val="false"/>
          <w:i w:val="false"/>
          <w:color w:val="000000"/>
          <w:sz w:val="28"/>
        </w:rPr>
        <w:t>№ 23-4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2022 жылға арналған ауылдық округінің бюджет түсімдері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Бөкей ордасы аудандық мәслихатының 2021 жылғы 28 желтоқсандағы №12-1 "2022 – 2024 жылдарға арналған аудандық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№26231 болып тіркелген) сәйкес қалыптасады.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Жергілікті атқарушы органдарға қарасты мемлекеттік мекемелер ұсынатын қызметтер мен тауарларды өткізуден түсетін ақшалар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Үкіметі анықтаған тәртіпте пайдаланылады.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Осы шешім 2022 жылдың 1 қаңтарынан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 Кайргалиева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Бөкей ордасы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2021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желтоқсандағы № 13-4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 қосымша</w:t>
            </w:r>
          </w:p>
        </w:tc>
      </w:tr>
    </w:tbl>
    <w:bookmarkStart w:name="z27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Мұратсай ауылдық округінің бюджеті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Батыс Қазақстан облысы Бөкей ордасы аудандық мәслихатының 12.12.2022 </w:t>
      </w:r>
      <w:r>
        <w:rPr>
          <w:rFonts w:ascii="Times New Roman"/>
          <w:b w:val="false"/>
          <w:i w:val="false"/>
          <w:color w:val="ff0000"/>
          <w:sz w:val="28"/>
        </w:rPr>
        <w:t>№ 23-4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(мың теңге)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Шығындар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Бөкей ордасы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31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13-4 шешіміне 2-қосымша</w:t>
            </w:r>
          </w:p>
        </w:tc>
      </w:tr>
    </w:tbl>
    <w:bookmarkStart w:name="z30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Мұратсай ауылдық округінің бюджеті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(мың теңге)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Шығындар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1 040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Бөкей ордасы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31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13-4 шешіміне 3-қосымша</w:t>
            </w:r>
          </w:p>
        </w:tc>
      </w:tr>
    </w:tbl>
    <w:bookmarkStart w:name="z33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Мұратсай ауылдық округінің бюджеті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(мың теңге)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Шығындар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қалаларда, ауылдарда, кенттерде, ауылдық округтерде автомобиль жолдарының жұмыс істеуін қамтамасыз 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