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d485f" w14:textId="ead48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2020 жылғы 25 желтоқсандағы №58-6 "2021-2023 жылдарға арналған Жаңақала ауданы Қызылоба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2021 жылғы 26 тамыздағы № 10-5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 Жаңақала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Жаңақала аудандық мәслихатының "2021-2023 жылдарға арналған Жаңақала ауданы Қызылоба ауылдық округінің бюджеті туралы" 2020 жылғы 25 жетоқсандағы №58-6 (Нормативтік құқықтық актілерді мемлекеттік тіркеу тізілімінде №6686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Қызылоба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26 238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25 258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29 085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-2 847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2 847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2 847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Жаңақала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58-6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Қызылоба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408"/>
        <w:gridCol w:w="1622"/>
        <w:gridCol w:w="1622"/>
        <w:gridCol w:w="3765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29 085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Комуналдық шарашылық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