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45fa" w14:textId="aa24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25 желтоқсандағы № 58-8 "2021-2023 жылдарға арналған Жаңақала ауданы С.Мендешев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2021 жылғы 24 желтоқсандағы № 14-8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"2021-2023 жылдарға арналған Жаңақала ауданы С.Меңдешев ауылдық округінің бюджеті туралы" 2020 жылғы 25 желтоқсандағы № 58-8 (Нормативтік құқықтық актілерді мемлекеттік тіркеу тізілімінде № 6684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Жаңақала ауданды С.Меңдешев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25 074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24 504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25 120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 мың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58-8 шешіміне 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С.Мендешев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