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f118" w14:textId="656f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Жаңақала ауданы Көпжасар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30 желтоқсандағы № 16-5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Көпжасар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30 521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28 321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30 610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 30-5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Көпжасар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2021 жылғы 27 желтоқсандағы № 15-1 "2022-2024 жылдарға арналған аудандық бюджет туралы" (Нормативтік құқықтық актілерді мемлекеттік тіркеу тізілімінде № 26230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Көпжасар ауылдық округінің бюджетіне аудандық бюджеттен берілетін субвенциялар түсімдерінің жалпы сомасы 15 516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16-5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Көпжасар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 30-5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16-5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Көпжасар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16-5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Көпжасар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