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5e30" w14:textId="3bf5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Жәнібек аудандық мәслихатының 2020 жылғы 28 желтоқсандағы №51-1 "2021-2023 жылдарға арналған Жәнібек ауданы Ақоба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28 желтоқсандағы № 13-1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Батыс-Қазақстан облысы Жәнібек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Батыс-Қазақстан облысы Жәнібек аудандық мәслихатының 2020 жылғы 28 желтоқсандағы №51-1 "2021-2023 жылдарға арналған Жәнібек ауданы Ақоба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№6718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Жәнібек ауданының Ақоба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47 960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47 442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48 260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№13-1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№51-1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Ақоба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48 260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