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2b03" w14:textId="c152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Жәнібек аудандық мәслихатының 2020 жылғы 28 желтоқсандағы №51-3 "2021-2023 жылдарға арналған Жәнібек ауданы Жақсыбай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28 желтоқсандағы № 13-3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Батыс-Қазақстан облысы Жәнібек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Батыс-Қазақстан облысы Жәнібек аудандық мәслихатының 2020 жылғы 28 желтоқсандағы №51-3 "2021 – 2023 жылдарға арналған Жәнібек ауданы Жақсыбай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№6720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Жақсыбай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38 221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1 233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36 988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38 221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№13-3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№51-3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Жақсыбай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