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3df6" w14:textId="7c43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2020 жылғы 28 желтоқсандағы №51-5 "2021-2023 жылдарға арналған Жәнібек ауданы Күйгенкөл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28 желтоқсандағы № 13-5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1.Батыс Қазақстан облысы Жәнібек аудандық мәслихатының 2020 жылғы 28 желтоқсандағы №51-5 "2021 – 2023 жылдарға арналған Жәнібек ауданы Күйгенкөл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№6717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"1.2021-2023 жылдарға арналған Жәнібек ауданының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35 758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№13-5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№51-5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Күйгенкөл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