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8fd3" w14:textId="fa28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Жәнібек аудандық мәслихатының 2020 жылғы 28 желтоқсандағы №51-6 "2021-2023 жылдарға арналған Жәнібек ауданы Қамысты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28 желтоқсандағы № 13-6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Батыс-Қазақстан облысы Жәнібек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Батыс-Қазақстан облысы Жәнібек аудандық мәслихатының 2020 жылғы 28 желтоқсандағы №51-6 "2021 – 2023 жылдарға арналған Жәнібек ауданы Қамысты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№6712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Жәнібек ауданының Қамысты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93 854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93 033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94 275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13-6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№51-6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Қамысты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93 854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94 275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