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4c02" w14:textId="a034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Жәнібек ауданы Күйгенкөл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31 желтоқсандағы № 13-8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Күйгенкөл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35 085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- 966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34 119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35085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2203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2203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Күйгенкөл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Жәнібек аудандық мәслихатының 2021 жылғы 24 желтоқсандағы №12-2 "2022 – 2024 жылдарға арналған аудандық бюджет туралы" (Нормативтік құқықтық актілерді мемлекеттік тіркеу тізілімінде №26159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Күйгенкөл ауылдық округінің бюджетінде аудандық бюджеттен берілетін субвенциялар түсімдерінің жалпы сомасы 32 750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Күйгенкөл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Күйгенкөл ауылдық округінің бюджеті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№14-5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Күйгенкөл ауылдық округінің бюджеті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