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3c6d" w14:textId="16a3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13 қаңтардағы №60-4 "2021-2023 жылдарға арналған Бәйтерек ауданы Достық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26 қарашадағы №10-4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"2021-2023 жылдарға арналған Бәйтерек ауданы Достық ауылдық округі бюджеті туралы" 2021 жылғы 13 қаңтардағы №60-4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№6785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Достық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42 856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6 827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36 029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46 180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-3 324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3 324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3 324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60-4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Достық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46 180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