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7de1" w14:textId="b777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Достық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66 505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6 827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59 678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68 088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- 1 583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Достық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24 945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Достық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№12-5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31 772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№12-5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31 772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