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2b0a" w14:textId="f092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Бейбітшілік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Бейбітшілік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37 726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2 783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34 943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38 180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Краснов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19 755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Бейбітшілік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12-9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Краснов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12-9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21 678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