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fbdb" w14:textId="f0ef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Көшім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12-10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Көшім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69 926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7 859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62 045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70 175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Көшім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20 798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Көшім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12-10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Көшім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29 510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12-10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Көшім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29 510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