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c953" w14:textId="380c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Переметный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№12-14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83 799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19 082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416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1 897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62 404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86 307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- 2 508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2 508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2 508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Переметный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шешіміне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2021жылдың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32 366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Переметный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12-14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Переметный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53 761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12-14 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Переметный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53 761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