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c41d" w14:textId="a3dc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Бәйтерек ауданы Рубежин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28 желтоқсандағы № 12-16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Рубежин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43 968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2 952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41 016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44 684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-716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716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716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 23-16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2022 жылға арналған Рубежин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"2022-2024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2021 жылғы 28 желтоқсандағы №12-2 "2022-2024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2022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2022 жылға арналған ауылдық округ бюджетінде аудандық бюджеттен берілетін субвенциялар түсімдері 21 965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№12-16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Рубежин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 23-16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12-16 шешіміне 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Рубежин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12-16 шешіміне 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Рубежин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