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8ea5d" w14:textId="e98ea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Бәйтерек ауданы Сұлу Көл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2021 жылғы 28 желтоқсандағы № 12-17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Батыс Қазақстан облысы Бәйтерек ауданы мәслихатының 05.05.2022 </w:t>
      </w:r>
      <w:r>
        <w:rPr>
          <w:rFonts w:ascii="Times New Roman"/>
          <w:b w:val="false"/>
          <w:i w:val="false"/>
          <w:color w:val="000000"/>
          <w:sz w:val="28"/>
        </w:rPr>
        <w:t>№ 17-16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Сұлу 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43 682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1 008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212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42 462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43 703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23-17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2022 жылға арналған Сұлу 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"2022-2024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2021 жылғы 28 желтоқсандағы №12-2 "2022-2024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"2022-2024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2022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2022 жылға арналған ауылдық округ бюджетінде аудандық бюджеттен берілетін субвенциялар түсімдері 18 990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2022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Бәйтерек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№12-17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Сұлу Көл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Бәйтерек ауданы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23-17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12-17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Сұлу Көл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12-17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 Көл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18 990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20 210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