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01b1" w14:textId="a520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Бәйтерек ауданы Құрманғазы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28 желтоқсандағы № 12-19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 23-19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Құрманғазы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45 168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1 326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119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43 723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45 988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- 820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820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 23-19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Чеботарев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2021 жылғы 28 желтоқсандағы №12-2 "2022-2024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2022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2022 жылға арналған ауылдық округ бюджетінде аудандық бюджеттен берілетін субвенциялар түсімдері 18 870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Құрманғазы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 23-19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12-19 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Чеботарев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12-19 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Чеботарев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