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57048" w14:textId="fb570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Бәйтерек ауданы Шалғай ауылдық округі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28 желтоқсандағы № 12-21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Шалғай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35 773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1 343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160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34 270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35 811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Бәйтерек ауданы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 23-21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2022 жылға арналған Шалғай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"2022-2024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2021 жылғы 28 желтоқсандағы №12-2 "2022-2024 жылдарға арналған Бәйтерек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"2022-2024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қатерге және басшылыққа алынсын.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2022 жылдың кірістерін бөлу нормативі - жеке табыс салығы ауылдық округ бюджетінде 100% есепке алынады.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2022 жылға арналған ауылдық округ бюджетінде аудандық бюджеттен берілетін субвенциялар түсімдері 19 361 мың теңге сомасында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2022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№12-21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Шалғай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Бәйтерек ауданы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 23-21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12-21 шешіміне 2-қосымша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Шалғай ауылдық округінің бюджеті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21 100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18 439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18 439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18 439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18 439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12-21 шешіміне 3-қосымша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Шалғай ауылдық округінің бюджеті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21 100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18 439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18 439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18 439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18 439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